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f4ff" w14:textId="c41f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2014 года № 23-12. Зарегистрировано Департаментом юстиции Западно-Казахстанской области 9 января 2015 года № 3753. Утратило силу решением Бурлинского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2015–2017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7 718 580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5 983 108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92 784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187 718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1 454 970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8 814 701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) чистое бюджетное кредитование – 405 312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416 903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11 591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35 072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35 072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) дефицит (профицит) бюджета – - 1 536 505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1 563 505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1 324 182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8 844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–221 167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Бурлинского районного маслихата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2015-2017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Учесть в районном бюджете на 2015 год поступление целевых трансфертов и кредитов из республиканского бюджета в общей сумме– 1 203 893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72 767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42 818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331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выплату государственных пособий на детей до 18 лет – 468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оказание социальной защиты и помощи населению – 6 065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24 097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212 542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инженерно–коммуникационной инфраструктуры – 174 057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35 072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текущих мероприятий в моногородах в рамках Программы развития регионов до 2020 года – 287 055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бюджетных инвестиционных проектов в моногородах – 297 993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бюджетных инвестиционных проектов в моногородах – 237 757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1 645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1 035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с изменениями, внесенными решением Бурлинского районного маслихата Западно-Казахстанской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>№ 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23.12.2015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4-1. Учесть в районном бюджете на 2015 год поступление целевых трансфертов из Национального фонда Республики Казахстан в общей сумме 1 279 587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на проектирование и (или) строительство жилья – 922 664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 – 356 923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Решение дополнено пунктом 4-1 в соответствии с решением Бурлинского районного маслихата Западно-Казахстанской области от 14.04.2015 </w:t>
      </w:r>
      <w:r>
        <w:rPr>
          <w:rFonts w:ascii="Times New Roman"/>
          <w:b w:val="false"/>
          <w:i w:val="false"/>
          <w:color w:val="ff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от 23.12.2015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Учесть в районном бюджете на 2015 год поступление целевых трансфертов из областного бюджета в общей сумме 295 672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 в сельских населенных пунктах – 87 135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бюджетных инвестиционных проектов в моногородах – 114 842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учебно–методических комплексов для государственных учреждений образования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техногенного характера – 21 624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– 12 546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– 7 886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социальной защиты и помощи населению – 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 – 26 000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- 21 867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Бурлинского районного маслихата Западно-Казахстанской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>№ 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с изменениями от 23.12.2015 </w:t>
      </w:r>
      <w:r>
        <w:rPr>
          <w:rFonts w:ascii="Times New Roman"/>
          <w:b w:val="false"/>
          <w:i w:val="false"/>
          <w:color w:val="ff0000"/>
          <w:sz w:val="28"/>
        </w:rPr>
        <w:t>№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Утвердить резерв местного исполнительного органа района на 2015 год в размере 78 728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Бурлинского районного маслихата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Бурлинского районного маслихата Западно-Казахстанской области от 19.08.2015 № </w:t>
      </w:r>
      <w:r>
        <w:rPr>
          <w:rFonts w:ascii="Times New Roman"/>
          <w:b w:val="false"/>
          <w:i w:val="false"/>
          <w:color w:val="ff0000"/>
          <w:sz w:val="28"/>
        </w:rPr>
        <w:t>29-8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 Утвердить перечень местных бюджетных программ, не подлежащих секвестру в процессе исполнения местных бюджетов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Руководителю отдела организационно и правовой работы аппарата районного маслихата (Л. Ш. Букушева)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23-12</w:t>
            </w:r>
          </w:p>
        </w:tc>
      </w:tr>
    </w:tbl>
    <w:bookmarkStart w:name="z6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Бурлинского районного маслихата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67"/>
        <w:gridCol w:w="1167"/>
        <w:gridCol w:w="5067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-1 536 505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23-12</w:t>
            </w:r>
          </w:p>
        </w:tc>
      </w:tr>
    </w:tbl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bookmarkStart w:name="z6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093"/>
        <w:gridCol w:w="1093"/>
        <w:gridCol w:w="583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6 288 578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23-12</w:t>
            </w:r>
          </w:p>
        </w:tc>
      </w:tr>
    </w:tbl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"/>
    <w:bookmarkStart w:name="z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093"/>
        <w:gridCol w:w="1093"/>
        <w:gridCol w:w="583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6 610 883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23-12</w:t>
            </w:r>
          </w:p>
        </w:tc>
      </w:tr>
    </w:tbl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349"/>
        <w:gridCol w:w="2844"/>
        <w:gridCol w:w="2844"/>
        <w:gridCol w:w="3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