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e954" w14:textId="e00e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2015 год по Бурлинскому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29 декабря 2014 года № 1229. Зарегистрировано Департаментом юстиции Западно-Казахстанской области 22 января 2015 года № 3779. Утратило силу постановлением акимата Бурлинского района Западно-Казахстанской области от 18 января 2016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Бурлинского района Западно-Казахстанской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 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Бурлинского районного маслихата от 24 февраля 2011 года № 25-2 "Об утверждении Программы развития территории Бурлинского района Западно-Казахстанской области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на 2015 год по Бурлинскому району, путем создания временных рабочих мест,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прилагаемый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Бурлинскому району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30 января 2014 года № 41 "Об организации и финансировании общественных работ на 2014 год по Бурлинскому району" (зарегистрированное в Реестре государственной регистрации нормативных правовых актов за № 3426, опубликованное 20 февраля 2014 года в газете "Бөрлі жаршысы – Бурлинские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отдела государственно-правовой работы аппарата акима района (Дарисов 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А. 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Бурлинского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2014 года № 1229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по Бурлинскому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2606"/>
        <w:gridCol w:w="496"/>
        <w:gridCol w:w="1686"/>
        <w:gridCol w:w="2541"/>
        <w:gridCol w:w="3091"/>
        <w:gridCol w:w="715"/>
        <w:gridCol w:w="408"/>
        <w:gridCol w:w="409"/>
      </w:tblGrid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организаций, в которых будут проводиться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Бурлинского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Бурлинского района Департамента внутренних дел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Бурлинского района" акимата 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"Бурлинская районная территориальная инспекция" Комитета ветеринарного контроля и надзора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Западно-Казахстанской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(Бурлинский районный суд)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(Специализированный административный суд Бурлинского районна)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Бурлинского района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Бурлинского района Департамента по чрезвычайным ситуациям Западно-Казахстанской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"Бурлинское районное управление по защите прав потребителей Департамента по защите прав потребителей Западно-Казахстанской области Агенства Республики Казахстан по защите прав потребителей"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"Бурлин" общественного объединения 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