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58ce" w14:textId="7855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27 декабря 2013 года № 14-2 "О бюджете Бокейординского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7 октября 2014 года № 19-1. Зарегистрировано Департаментом юстиции Западно-Казахстанской области 15 октября 2014 года № 3651. Утратило силу решением Бокейординского районного маслихата Западно-Казахстанской области от 27 марта 2015 года № 21-6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Бокейординского районного маслихата Западно-Казахстанской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"О бюджете Бокейординского района на 2014-2016 годы" от 27 декабря 2013 года № 14-2 (зарегистрированное в Реестре государственной регистрации нормативных правовых актов № 3402, опубликованное 15 февраля 2014 года в газете "Орда жұлдызы")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2 303 677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238 010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2 064 767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- 2 295 268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37086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37 086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- 0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- - 28 677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дефицита (использование профицита) бюджета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36 114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7 558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- 121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Учесть в районном бюджете на 2014 год поступление целевых трансфертов и кредитов из республиканского и областного бюджета в общей сумме - 545 850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трансферты из республиканского бюджета в сумме 438 572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58 037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– 8 417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4 097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Капитальный ремонт здания средней общеобразовательной школы имени Б. Жаникешова в селе Бисен Бисенского сельского округа Бокейординского района – 104 002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профессиональную подготовку, переподготовку и повышение квалификации кадров – 2 140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частичное субсидирование заработной платы – 11 341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молодежную практику – 5 147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деятельности центров занятости населения – 11 119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– 11 016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 – 1 737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дорожных знаков и указателей в местах расположения организаций, ориентированных на обслуживание инвалидов – 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62 589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водопровода села Бисен Бокейординского района Западно-Казахстанской области – 112 503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развитие, обустройство и (или) приобретение инженерно-коммуникационной инфраструктуры – 16 122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 – 30 287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трансферты из областного бюджета в сумме - 107 278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водопровода села Жиеккум Бокейординского района Западно-Казахстанской области – 14 691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проектно-сметной документации "Строительство водопровода село Коктерек Бокейординского района" – 5 464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проектно-сметной документации "Строительство водопровода село Борли Бокейординского района" – 9 208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проектно-сметной документации "Реконструкция водопровода село Сайхин Бокейординского района" – 16 809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капитальный ремонт здания средней общеобразовательной школы имени Т. Масина в селе Жиеккум Бисенского сельского округа Бокейординского района - 41 106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13 одноквартирных жилых домов по улице А. Уразбаевой и С. Сейфуллина села Сайхин Бокейординского района (по улице А. Уразбаевой 35, 37, 39, по улице С. Сейфуллина 18, 19, 20, 21, 22, 23, 24, 25, 26, 27) – 46 648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в сумме - 36 114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для реализации мер социальной поддержки специалистов социальной сферы сельских населенных пунктов – 36 114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Бокейординского районного маслихата (А. Хайруллин)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Куанышкалиев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2014 года № 19-1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14-2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1069"/>
        <w:gridCol w:w="624"/>
        <w:gridCol w:w="400"/>
        <w:gridCol w:w="400"/>
        <w:gridCol w:w="5249"/>
        <w:gridCol w:w="39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464"/>
        <w:gridCol w:w="1127"/>
        <w:gridCol w:w="1127"/>
        <w:gridCol w:w="298"/>
        <w:gridCol w:w="5566"/>
        <w:gridCol w:w="29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- 28 677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