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dab0" w14:textId="facd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Бокейординского районного маслихата от 12 марта 2014 года № 15-4 "О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7 октября 2014 года № 19-2. Зарегистрировано Департаментом юстиции Западно-Казахстанской области 15 октября 2014 года № 3652. Утратило силу решением Бокейординского районного маслихата Западно-Казахстанской области от 27 марта 2015 года № 21-6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Бокейординского районного маслихата Западно-Казахстанской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заявленной акимом района,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12 марта 2014 года № 15-4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на 2014 год" (зарегистрированное в Реестре государственной регистрации нормативных правовых актов № 3487, опубликованное 26 апреля 2014 года в газете "Орда жұлдызы")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 (преамбула)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Законом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заявленной акимом района,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Бокейординского районного маслихата (А. Хайруллин)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4"/>
        <w:gridCol w:w="3418"/>
        <w:gridCol w:w="34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Куанышкалиев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Танатов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