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36d8" w14:textId="7b03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и ветеринарии Бокейординского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31 октября 2014 года № 190. Зарегистрировано Департаментом юстиции Западно-Казахстанской области 10 ноября 2014 года № 3680. Утратило силу постановлением акимата Бокейординского района Западно-Казахстанской области от 26 февраля 2015 года № 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Бокейординского района Западно-Казахстанской области от 26.02.2015 </w:t>
      </w:r>
      <w:r>
        <w:rPr>
          <w:rFonts w:ascii="Times New Roman"/>
          <w:b w:val="false"/>
          <w:i w:val="false"/>
          <w:color w:val="000000"/>
          <w:sz w:val="28"/>
        </w:rPr>
        <w:t>№ 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 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ветеринарии Бокейординского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"Отдел сельского хозяйства и ветеринарии Бокейординского района"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акима Бокейординского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Зулкашева Р.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</w:p>
          <w:bookmarkEnd w:id="1"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 октября 2014 года № 190</w:t>
            </w:r>
          </w:p>
          <w:bookmarkEnd w:id="2"/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
"Отдел сельского хозяйства и ветеринарии Бокейординского района"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 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Государственное учреждение "Отдел сельского хозяйства и ветеринарии Бокейординского района" является государственным органом Республики Казахстан осуществляющим руководство в сферах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Государственное учреждение "Отдел сельского хозяйства и ветеринарии Бокейординского района"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 государственном учреждении "Отдел сельского хозяйства и ветеринарии Бокейординского района" (далее 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Государственное учреждение "Отдел сельского хозяйства и ветеринарии Бокейординского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Государственное учреждение "Отдел сельского хозяйства и ветеринарии Бокейординского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Государственное учреждение "Отдел сельского хозяйства и ветеринарии Бокейординского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Государственное учреждение "Отдел сельского хозяйства и ветеринарии Бокейординского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и ветеринарии Бокейординского района" и другими актами, предусмотренными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государственного учреждения "Отдел сельского хозяйства и ветеринарии Бокейординского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Местонахождение юридического лица: 090200, Республика Казахстан, Западно-Казахстанская область, Бокейординский район, село Сайхин, улица Т. Жарокова,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 – государственное учреждение "Отдел сельского хозяйства и ветеринарии Бокейординского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и ветеринарии Бокейординского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государственного учреждения "Отдел сельского хозяйства и ветеринарии Бокейординского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Государственному учреждению "Отдел сельского хозяйства и ветеринарии Бокейординского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и ветеринарии Бокейординского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сельского хозяйства и ветеринарии Бокейординского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
права и обязанности государственного органа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Миссия государственного учреждения "Отдел сельского хозяйства и ветеринарии Бокейординского района": осуществляет государственную политику в сфере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качественное и своевременное информационно-аналитическая поддержка и организационно-правовое обеспечение деятельности местного исполнительного органа власти Бокейординского района в сфере сельского хозяйства 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организация проведения идентификации сельскохозяйственных животных в порядке, установленном Правительством Республики Казахстан, строительства, содержания и реконструкции скотомогильников (биотермических 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ведение учета запасов продовольственных товаров в соответствующем регионе и представление отчетности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организация работ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 организация работ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 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 организация проведения ветеринарных мероприятий по профилактике особо опасных болезней животных по перечню, утверждаемому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 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 определение потребности в индивидуальных номерах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 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 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 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 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 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 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 осуществление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 осуществление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 осуществление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 осуществление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 организует и осуществляет в качестве рабочего органа работу межведомственной комиссии по выплате субсидии в области сельского хозяйства,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"Отдел сельского хозяйства и ветеринарии Бокейординского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проводить проверки исполнения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осуществляет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7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8"/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Руководство государственного учреждения "Отдел сельского хозяйства и ветеринарии Бокейординского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и ветеринарии Бокейординского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сельского хозяйства и ветеринарии Бокейординского района" назначается и освобождается от должности акимом района,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Первый руководитель государственного учреждения "Отдел сельского хозяйства и ветеринарии Бокейординского района" может иметь заместителей, которые назначаются на должности и освобождаются от должностей в соответствии с законодательством Республики Казахстан в пределах утвержденной структуры и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сельского хозяйства и ветеринарии Бокейординского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в установленном законодательством порядке решает вопросы премирования, оказания материальной помощи, наложения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представляет государственное учреждение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в пределах своей компетенции принимает меры, направленные на противодействие коррупции в государственном учреждении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области, района, поручений заместителей акима района, актов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сельского хозяйства и ветеринарии Бокейординского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Первый руководитель отдела определяет полномочия своих сотрудников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Подготовка и порядок рассмотрения вопросов, вытекающих из настоящего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>, регулируются первым руководителем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9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10"/>
    <w:bookmarkStart w:name="z9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Государственное учреждение "Отдел сельского хозяйства и ветеринарии Бокейординского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сельского хозяйства и ветеринарии Бокейординского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Имущество, закрепленное за государственным учреждением "Отдел сельского хозяйства и ветеринарии Бокейординского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Государственное учреждение "Отдел сельского хозяйства и ветеринарии Бокейординского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9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 Реорганизация и упразднение государственного учреждения "Отдел сельского хозяйства и ветеринарии Бокейординского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