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b4e0" w14:textId="30bb4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 по 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6 февраля 2014 года № 37. Зарегистрировано Департаментом юстиции Западно-Казахстанской области 21 февраля 2014 года № 3428. Утратило силу постановлением акимата Жангалинского района Западно-Казахстанской области от 5 января 2015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Жангалинского района Западно-Казахстанской области от 05.01.2015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решением Жангалинского районного маслихата от 13 апреля 2011 года № 27-3 "Об утверждении программы развития территорий Жангалинского района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на 2014 год в Жангалинском районе,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Жангалинскому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от 21 февраля 2013 года № 61 "Об организации и финансировании общественных работ на 2013 год по Жангалинскому району" (зарегистрированное в Реестре государственной регистрации нормативных правовых актов № 3220, опубликованное 1 мая 2013 года в газете "Жаңарған өңір").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Л. Р. Хайретдинов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Жангалинского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2014 года № 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предложение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по Жангалинскому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3423"/>
        <w:gridCol w:w="2067"/>
        <w:gridCol w:w="2902"/>
        <w:gridCol w:w="3890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Жангалинского района"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1 723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Жангалинского районного маслихата"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115,9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Жангалинского аульного округа"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5 000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Жанаказанского аульного округа"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367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Копжасарского аульного округа"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1 000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Жанажолского аульного округа"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138,7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Мастексайского аульного округа"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23 000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С. Мендешевского аульного округа"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1 500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Кызылобинского аульного округа"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Пятимарского аульного округа"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1 500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Брликского аульного округа"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12 480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(Жангалинский районный суд)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Жангалинского района Департамента внутренних дел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500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Жангалинского района Департамента юстиции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Министерства юстиции Республики Казахстан"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Жангалинского района Западно–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 Министерства обороны Республики Казахстан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220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Жангалинскому району Налогового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Налогового комитета Министерства финансов Республики Казахстан"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и подшивка входящих и исходящих документов по мере поступления, доставка 20-40 документов 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44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 (по Жангалинскому району)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и подшивка входящих и исходящих документов по мере поступления, доставка 20-40 документов 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центр детско-юношеского туризма и экологии"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800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"Жангалинское районное управление казначейства Департамента казначейства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Комитета казначейства Министерства финансов Республики Казахстан"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271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"Жангалинская центральная районная больница" управления здравоохранения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2 000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санитарно- эпидемиологического надзора по Жангалинскому району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Комитета государственного санитарно- эпидемиологического надзора Министерства здравоохранения Республики Казахстан"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136,5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казенного предприятия "Западно-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областной центр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экспертизы" по Жангалинскому району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60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(по Жангалинскому району)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40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"Жангалинская районная централизованная библиотечная система"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900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"Ауданаралық сауықтыру ауруханасы" оңалту орталығы" управления здравоохранения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4 964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детский сад" отдела образования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документов 20-40 документов, уборка территории не менее 200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 (Прокуратура Жангалинского района)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колледж" управления образования акимата Западно–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сельского хозяйства и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1 500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культуры, развития языков, физической культуры и спорта"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41,5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Е. Ш. Оракбаева" Жангалинского районного отдела образования"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2 875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"Пятимарская средняя общеобразовательная школа" Жангалинского районного отдела образования"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М. Мирманова"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500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"Кармановская средняя общеобразовательная школа-детсад" Жангалинского районного отдела образования"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500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"Детская музыкальная школа имени Кали Жантилеуова" Жангалинского районного отдела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2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имени М. Жунусова" Жангалинского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"Жангалинский районный центр внешкольной работы управление образования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228,4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"Жангалинская средняя общеобразовательная школа" Жангалинского районного отдела образования"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"№ 3 средняя общеобразовательная казахская школа" Жангалинского районного отдела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1 000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архитектуры, градостроительства и строительства"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документов,уборка территории не менее 40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хозяйства, пассажирского транспорта и автомобильных дорог"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2 000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"Джангалинский районный центр досуга" Джангалинского районного управления культуры"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400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"Жангалинский районный отдел внутренней политики"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37,4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Жангалинского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70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"Жангалинская районная ветеринарная станция" на праве хозяйственного ведения акимата Жангалинского района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1 000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юридического лица "филиал № 111 Республиканского государственного казенного предприятия "Национальный центр тестирования" Министерства образования и науки Республики Казахстан" (по Жангалинскому району)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водстве, доставка документов, уборка территории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39 квадратных метров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462"/>
        <w:gridCol w:w="3090"/>
        <w:gridCol w:w="1787"/>
        <w:gridCol w:w="2002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