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f5cf" w14:textId="2aff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10 сентября 2014 года № 232. Зарегистрировано Департаментом юстиции Западно-Казахстанской области 22 сентября 2014 года № 3637.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cоответствии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Жангалинской районной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определенные места для размещения агитационных печатных материалов стендами, щитами, тумбами.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Саматова.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Жангалинской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_____________М. Жумалиев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10.09.2014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232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Жангалинского района Западно-Казахстанской области от 17.02.2023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Халыктар Достыгы, 61, слева от здания государственного коммунального казенного предприятия "Жангалинский районный центр досуга" Жангалинского районного управления 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С.Сапарова, 2, слева от здания коммунального государственного учреждения "Станция юных туристов" отдела образования Жангалинского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Д.Нурпейсовой, 35, слева от здания государственного коммунального казенного предприятия "Жангалинский колледж"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Болашак, дом 27, справа от здания комунального государственного учреждения "Общеобразовательная школа №3" отдела образования Жангалинского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37, справа от здания сельского дома культуры государственного коммунального казенного предприятия "Жангалинский районный центр досуга" Жангалинского районного управления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Акбалшык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Акбалшык, 5, справа от здания сельского дома культуры государственного коммунального казенного предприятия "Жангалинский районный центр досуга" Жангалинского районного управления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Ушкемпир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Ушкемпир, 24, справа от здания фельдшерского пункта государственного коммунального предприятия на праве хозяйственного ведения "Жангалинская центральная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Жанаказанский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К.Мырзагалиева, 2, слева от здания сельского дома культуры государственного коммунального казенного предприятия "Жангалинский районный центр досуга" Жангалинского районного управления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Жуалыой, 10, справа от здания коммунального государственного учреждения "Общеобразовательная школа имени Х.Нурымгалиева" отдела образования Жангалинского района управления образования акимата Западно-Казахстанской области"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Габдеш Шокаева, 19/1, здание сельского дома культуры государственного коммунального казенного предприятия "Жангалинский районный центр досуга" Жангалинского районного управления культуры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Сарыкол, 46Б, справа от здания коммунального государственного учреждения "Общеобразовательная школа имени Абая" отдела образования Жангалинского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Айдархан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Кіші Айдархан, 14, Слева от здания коммунального государственного учреждения "Начальная школа Кіші Айдархан" отдела образования Жангалинского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Мастексайский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С.Мендешева, 3А, справа от здания коммунального государственного учреждения "Общеобразовательная школа имени С.Мендешева" отдела образования Жангалинского района управления образования акимата Западно-Казахстанской области"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М.Сидегалиева, 22, справа от здания коммунального государственного учреждения "Общеобразовательная школа имени А.Жангелдина" отдела образования Жангалинского района управления образования акимата Западно-Казахстанской области"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Копжасарский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Копжасар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Б.Бисекеновой, 6, Слева от здания сельского дома культуры государственного коммунального казенного предприятия "Жангалинский районный центр досуга" Жангалинского районного управления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Салтанат, 6, слева от здания медицинского пункта государственного коммунального предприятия на праве хозяйственного ведения "Жангалинская центральная районная больница" управления здравоохранения акимата Западно-Казахстанской области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Саралжын, 4, справа от здания коммунального государственного учреждения "Начальная школа Саралжын" отдела образования Жангалинского района управления образования акимата Западно-Казахстанской области",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Кызылобинский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Курмангазы,1, слева от здания сельского дома культуры государственного коммунального казенного предприятия "Жангалинский районный центр досуга" Жангалинского районного управления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Жангелди, 12, здание коммунального государственного учреждения "Начальная школа Жангелді" отдела образования Жангалинского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Айтпай, 1, слева от здания коммунального государственного учреждения "Начальная школа Айтпай" отдела образования Жангалинского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Мендешевский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Мендешев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Д.Нурпейсовой, 17, слева от здания комунального государственного учреждения "Кармановский комплекс "школа-ясли-детский сад" отдела образования Жангалинского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79, слева от здания сельского дома культуры государственного коммунального казенного предприятия "Жангалинский районный центр досуга" Жангалинского районного управления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Аккус, 3/1, справа от здания медицинского пункта государственного коммунального предприятия на праве хозяйственного ведения "Жангалинская центральная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Борык, 42, справа от здания коммунального государственного учреждения "Начальная школа Борық" отдела образования Жангалинского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Қазақ елі, 27, справа от здания медицинского пункта государственного коммунального предприятия на праве хозяйственного ведения "Жангалинская центральная районная больница" управления здравоохранения акимата Западно-Казахстанской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