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be58" w14:textId="9ceb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Жангалинского районного маслихата от 27 декабря 2013 года № 15-3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6 октября 2014 года № 22-2. Зарегистрировано Департаментом юстиции Западно-Казахстанской области 17 октября 2014 года № 3653. Утратило силу решением Жангалинского районного маслихата Западно-Казахстанской области от 26 февраля 2015 года № 25-7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Жангалинского районного маслихата Западно-Казахстанской области от 26.02.2015 № 25-7.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23 сентября 2014 года № 19-2 "О внесении изменений и дополнений в решение Западно-Казахстанского областного маслихата от 13 декабря 2013 года № 14-3 "Об областном бюджете на 2014-2016 годы" (зарегистрированное в Реестре государственной регистрации нормативных правовых актов за № 3640)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27 декабря 2013 года № 15-3 "О районном бюджете на 2014-2016 годы" (зарегистрированное в Реестре государственной регистрации нормативных правовых актов за № 3406, опубликованное 25 января 2014 года в газете "Жаңарған өңір"),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доходы – 2 755 072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535 115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2 217 854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затраты – 2 742 146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чистое бюджетное кредитование – 56 559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56 559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сальдо по операциям с финансовыми активами – 2 700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дефицит (профицит) бюджета - 46 333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финансирование дефицита (использование профицита) бюджета – 
</w:t>
      </w:r>
      <w:r>
        <w:rPr>
          <w:rFonts w:ascii="Times New Roman"/>
          <w:b w:val="false"/>
          <w:i w:val="false"/>
          <w:color w:val="000000"/>
          <w:sz w:val="28"/>
        </w:rPr>
        <w:t>
46 333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9 465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Руководителю аппарата районного маслихата (Успанова С.)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Ш.Абуғали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З.Сисенғали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 октября 2014 года № 22-2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 декабря 2013 года № 15-3</w:t>
            </w:r>
          </w:p>
          <w:bookmarkEnd w:id="3"/>
        </w:tc>
      </w:tr>
    </w:tbl>
    <w:bookmarkStart w:name="z4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239"/>
        <w:gridCol w:w="798"/>
        <w:gridCol w:w="175"/>
        <w:gridCol w:w="5387"/>
        <w:gridCol w:w="39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2 755 072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2"/>
        <w:gridCol w:w="27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2 742 146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- 46 333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