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fb4c" w14:textId="be8f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6 февраля 2014 года № 45. Зарегистрировано Департаментом юстиции Западно-Казахстанской области 19 февраля 2014 года № 3427. Утратило силу постановлением акимата Жанибекского района Западно-Казахстанской области от 16 января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Жанибекского района Западно-Казахстанской области от 16.01.2015 № 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Жанибекского районного маслихата от 1 февраля 2011 года № 30-1 "Об утверждении Программы развития Жанибекского района на 2011-2015 годы" и по заявкам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на 2014 год по Жанибекскому району,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Жанибекскому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Кадырбекова.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Мукаев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2014 года № 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предложение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Жанибекскому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3724"/>
        <w:gridCol w:w="2652"/>
        <w:gridCol w:w="1794"/>
        <w:gridCol w:w="4220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Акобинского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Борсинского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1,4 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Жаксыбайского аульного округа Жанибекского района Западно-Казахстанской области"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1,6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Жанибекского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2,3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Камыстинского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1,7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Куйгенкульского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1,7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Таловского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1,7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Тауского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1,7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Узункульского аульного округа Жанибекского района Западно-Казахстанской области"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1,7 тысяч квадратных метров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5342"/>
        <w:gridCol w:w="3602"/>
        <w:gridCol w:w="1454"/>
        <w:gridCol w:w="1992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