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48ed" w14:textId="4834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Жанибекского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Жанибекского районного маслихата Западно-Казахстанской области от 26 февраля 2014 года № 21-1. Зарегистрировано Департаментом юстиции Западно-Казахстанской области 20 марта 2014 года № 3446. Утратило силу решением Жанибекского районного маслихата Западно-Казахстанской области от 5 августа 2016 года № 6-3</w:t>
      </w:r>
    </w:p>
    <w:p>
      <w:pPr>
        <w:spacing w:after="0"/>
        <w:ind w:left="0"/>
        <w:jc w:val="left"/>
      </w:pPr>
      <w:r>
        <w:rPr>
          <w:rFonts w:ascii="Times New Roman"/>
          <w:b w:val="false"/>
          <w:i w:val="false"/>
          <w:color w:val="ff0000"/>
          <w:sz w:val="28"/>
        </w:rPr>
        <w:t xml:space="preserve">      Сноска. Утратило силу решением Жанибекского районного маслихата Западно-Казахстанской области от 05.08.2016 </w:t>
      </w:r>
      <w:r>
        <w:rPr>
          <w:rFonts w:ascii="Times New Roman"/>
          <w:b w:val="false"/>
          <w:i w:val="false"/>
          <w:color w:val="ff0000"/>
          <w:sz w:val="28"/>
        </w:rPr>
        <w:t>№ 6-3</w:t>
      </w:r>
      <w:r>
        <w:rPr>
          <w:rFonts w:ascii="Times New Roman"/>
          <w:b w:val="false"/>
          <w:i w:val="false"/>
          <w:color w:val="ff0000"/>
          <w:sz w:val="28"/>
        </w:rPr>
        <w:t>.</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Жанибекский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Жанибекского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со дня подписания.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 Бисенгалиев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 Кадимов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w:t>
            </w:r>
            <w:r>
              <w:br/>
            </w:r>
            <w:r>
              <w:rPr>
                <w:rFonts w:ascii="Times New Roman"/>
                <w:b w:val="false"/>
                <w:i w:val="false"/>
                <w:color w:val="000000"/>
                <w:sz w:val="20"/>
              </w:rPr>
              <w:t>Жанибекского районного маслихата</w:t>
            </w:r>
            <w:r>
              <w:br/>
            </w:r>
            <w:r>
              <w:rPr>
                <w:rFonts w:ascii="Times New Roman"/>
                <w:b w:val="false"/>
                <w:i w:val="false"/>
                <w:color w:val="000000"/>
                <w:sz w:val="20"/>
              </w:rPr>
              <w:t>от 26 февраля 2014 года № 21-1</w:t>
            </w:r>
          </w:p>
        </w:tc>
      </w:tr>
    </w:tbl>
    <w:p>
      <w:pPr>
        <w:spacing w:after="0"/>
        <w:ind w:left="0"/>
        <w:jc w:val="left"/>
      </w:pPr>
      <w:r>
        <w:rPr>
          <w:rFonts w:ascii="Times New Roman"/>
          <w:b/>
          <w:i w:val="false"/>
          <w:color w:val="000000"/>
        </w:rPr>
        <w:t xml:space="preserve"> Регламент Жанибекского районного маслихата</w:t>
      </w:r>
    </w:p>
    <w:bookmarkStart w:name="z4"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xml:space="preserve">      1. Настоящий </w:t>
      </w:r>
      <w:r>
        <w:rPr>
          <w:rFonts w:ascii="Times New Roman"/>
          <w:b w:val="false"/>
          <w:i w:val="false"/>
          <w:color w:val="000000"/>
          <w:sz w:val="28"/>
        </w:rPr>
        <w:t>регламент</w:t>
      </w:r>
      <w:r>
        <w:rPr>
          <w:rFonts w:ascii="Times New Roman"/>
          <w:b w:val="false"/>
          <w:i w:val="false"/>
          <w:color w:val="000000"/>
          <w:sz w:val="28"/>
        </w:rPr>
        <w:t xml:space="preserve"> Жанибекского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Порядок проведения сессии маслихата</w:t>
      </w:r>
      <w:r>
        <w:rPr>
          <w:rFonts w:ascii="Times New Roman"/>
          <w:b/>
          <w:i w:val="false"/>
          <w:color w:val="000000"/>
        </w:rPr>
        <w:t xml:space="preserve"> 2.1.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и до избрания председателя сессии маслихата ведет председатель избирательной комиссии.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определить в следующем порядке:</w:t>
      </w:r>
      <w:r>
        <w:br/>
      </w:r>
      <w:r>
        <w:rPr>
          <w:rFonts w:ascii="Times New Roman"/>
          <w:b w:val="false"/>
          <w:i w:val="false"/>
          <w:color w:val="000000"/>
          <w:sz w:val="28"/>
        </w:rPr>
        <w:t>
      для докладов 30-40 минут;</w:t>
      </w:r>
      <w:r>
        <w:br/>
      </w:r>
      <w:r>
        <w:rPr>
          <w:rFonts w:ascii="Times New Roman"/>
          <w:b w:val="false"/>
          <w:i w:val="false"/>
          <w:color w:val="000000"/>
          <w:sz w:val="28"/>
        </w:rPr>
        <w:t>
      для содокладов 15 минут;</w:t>
      </w:r>
      <w:r>
        <w:br/>
      </w:r>
      <w:r>
        <w:rPr>
          <w:rFonts w:ascii="Times New Roman"/>
          <w:b w:val="false"/>
          <w:i w:val="false"/>
          <w:color w:val="000000"/>
          <w:sz w:val="28"/>
        </w:rPr>
        <w:t>
      для выступлений в прениях до 7 минут;</w:t>
      </w:r>
      <w:r>
        <w:br/>
      </w:r>
      <w:r>
        <w:rPr>
          <w:rFonts w:ascii="Times New Roman"/>
          <w:b w:val="false"/>
          <w:i w:val="false"/>
          <w:color w:val="000000"/>
          <w:sz w:val="28"/>
        </w:rPr>
        <w:t>
      для голосования по порядку ведения заседания, обсуждения кандидатур, голосования, справок и вопросов - до 5 минут.</w:t>
      </w:r>
      <w:r>
        <w:br/>
      </w:r>
      <w:r>
        <w:rPr>
          <w:rFonts w:ascii="Times New Roman"/>
          <w:b w:val="false"/>
          <w:i w:val="false"/>
          <w:color w:val="000000"/>
          <w:sz w:val="28"/>
        </w:rPr>
        <w:t>
      Докладчикам и содокладчикам отводится дополнительное время для ответов на вопросы 5-7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xml:space="preserve">
      32. Маслихат заслушивает на сессии отчет акима района и акимов сельских округов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Отчет ревизионной комиссий Западно-Казахстанской области об исполнении бюджета рассматриваются маслихатом ежегодно.</w:t>
      </w:r>
      <w:r>
        <w:br/>
      </w: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36. Депутат маслихата вправе по вопросам, отнесенным к компетенции маслихата, обращается с официальным письменным запросом к акиму,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5"/>
    <w:bookmarkStart w:name="z11" w:id="6"/>
    <w:p>
      <w:pPr>
        <w:spacing w:after="0"/>
        <w:ind w:left="0"/>
        <w:jc w:val="left"/>
      </w:pPr>
      <w:r>
        <w:rPr>
          <w:rFonts w:ascii="Times New Roman"/>
          <w:b/>
          <w:i w:val="false"/>
          <w:color w:val="000000"/>
        </w:rPr>
        <w:t xml:space="preserve"> 5.1. Председатель сессии маслихата</w:t>
      </w:r>
    </w:p>
    <w:bookmarkEnd w:id="6"/>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5.2. Секретарь маслихата</w:t>
      </w:r>
    </w:p>
    <w:bookmarkEnd w:id="7"/>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5.3. Постоянные и временные комиссии маслихата</w:t>
      </w:r>
    </w:p>
    <w:bookmarkEnd w:id="8"/>
    <w:p>
      <w:pPr>
        <w:spacing w:after="0"/>
        <w:ind w:left="0"/>
        <w:jc w:val="left"/>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w:t>
      </w:r>
      <w:r>
        <w:br/>
      </w: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5.4. Редакционная и счетная комиссия маслихата</w:t>
      </w:r>
    </w:p>
    <w:bookmarkEnd w:id="9"/>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5.5. Депутатские объединения в маслихате</w:t>
      </w:r>
    </w:p>
    <w:bookmarkEnd w:id="10"/>
    <w:p>
      <w:pPr>
        <w:spacing w:after="0"/>
        <w:ind w:left="0"/>
        <w:jc w:val="left"/>
      </w:pPr>
      <w:r>
        <w:rPr>
          <w:rFonts w:ascii="Times New Roman"/>
          <w:b w:val="false"/>
          <w:i w:val="false"/>
          <w:color w:val="000000"/>
          <w:sz w:val="28"/>
        </w:rPr>
        <w:t>      55.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6. Депутатская этика</w:t>
      </w:r>
    </w:p>
    <w:bookmarkEnd w:id="11"/>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7. Организация работы аппарата маслихата</w:t>
      </w:r>
    </w:p>
    <w:bookmarkEnd w:id="12"/>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