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10eb" w14:textId="82c1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11 марта 2014 года № 22-1. Зарегистрировано Департаментом юстиции Западно-Казахстанской области 1 апреля 2014 года № 3458. Утратило силу решением Жанибекского районного маслихата Западно-Казахстанской области от 5 сентября 2023 года № 10-10.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К. Бисенгалиев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 22-1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количества представителей жителей села, улицы, многоквартирного жилого дома для </w:t>
      </w:r>
      <w:r>
        <w:br/>
      </w:r>
      <w:r>
        <w:rPr>
          <w:rFonts w:ascii="Times New Roman"/>
          <w:b/>
          <w:i w:val="false"/>
          <w:color w:val="000000"/>
        </w:rPr>
        <w:t>участия в сходе местного сообщества на территории Жанибекского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Жанибекского районного маслихата Западно-Казахстанской области от 18.07.2022 </w:t>
      </w:r>
      <w:r>
        <w:rPr>
          <w:rFonts w:ascii="Times New Roman"/>
          <w:b w:val="false"/>
          <w:i w:val="false"/>
          <w:color w:val="ff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Жанибекского района.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раздельных сходов местного сообщества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улицы, многоквартирные жилые дома).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сельских округов Жанибекского района.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немучаствовать,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сельскогоокруга илиуполномоченным имлицом.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являются аким сельского округа или уполномоченное им-лицо.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составом, утвержденным маслихатом Жанибекского района.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Избранными считаются кандидаты, набравшие наибольшее количество голосов участников раздельного схода местного сообщества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Определение количества представителей жителей села, улицы, 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 сообщества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