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a705" w14:textId="ac0a7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Жанибекского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Жанибекского района Западно-Казахстанской области от 11 марта 2014 года № 8. Зарегистрировано Департаментом юстиции Западно-Казахстанской области 7 апреля 2014 года № 3491.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 сентября 1995 года "О 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 местном государственном управлении и самоуправлении в Республике Казахстан" и по согласованию с Жанибекской районной (территориальной) избирательной комиссией,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Образовать избирательные участки на территории Жанибекского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решения возложить на руководителя аппарата акима Жанибекского района Абдолова Ж.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Мукаев М. 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Жанибекской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_____________Кенжегалиев Жаныбек Мертенович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11.03.2014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2014 года № 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Жанибекского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Жанибекского районного акимата Западно-Казахстанской области от 10.12.2020 </w:t>
      </w:r>
      <w:r>
        <w:rPr>
          <w:rFonts w:ascii="Times New Roman"/>
          <w:b w:val="false"/>
          <w:i w:val="false"/>
          <w:color w:val="ff0000"/>
          <w:sz w:val="28"/>
        </w:rPr>
        <w:t>№ 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Избирательный участок № 136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Жанибек, улица Женис № 2, здание коммунального государственного учреждения "Средняя общеобразовательная школа имени Т.Жарокова".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Жанибек, улица Сарсенова, улица Нурпейсовой, улица Ниеткалиева, улица Тайманова, улица Женис, улица Жарокова, улица Жумаева 2-70, 25-83, улица Шарафутдинова 29-131, 32-128, улица Байтурсынова 68-132, улица Маметовой 1-9, улица Мусина 1-5, 2, улица Караша 2-8, 1-43.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Избирательный участок № 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Жанибек, улица Абая № 1Г, здание государственного коммунального казенного предприятия "Жанибекский колледж имени Ихсанова М.Б." управления образования акимата Западно-Казахстанской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Жанибек, улица Жумаева 1-23; улица Шарафутдинова 1-27, 2-30, улица Байтурсынова 1-65, 2-66, улица Мажитова 1-87, 2-86, улица Абдрахманова 1-59, 2-86, улица Жанекешева 1-5, 2-50, улица Утемисова 1-15, 2-8, улица Халиуллина 1-11, 2-4, улица Абая, новые жилое дома на северный части села Жанибек.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Избирательный участок № 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Жанибек, улица Жанекешева № 72, здание коммунального государственного учреждения "Школа-лицей №1" Жанибекского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Жанибек, улица Байтурсынова 67-131, улица Мажитова 89-175, 108-176, улица Абдрахманова 97-181, 102-170, улица Жанекешева 74-152, 97-191, улица Ихсанова 41-117, 90-152, улица Чурина 17-29, 84-124, улица Мусина 4-24, 7-27, улица Маметовой 2-18, 35-41.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Избирательный участок № 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Жанибек, улица Утемисова № 26, здание коммунального государственного учереждение "Детско-юношеская спортивная школа" Жанибекского районного отдела культуры, развития языков, физической культуры и спорта Западно-Казахстанской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Граница: село Жанибек, улица Байтурсынова 2-66, улица Мажитова 88-106, улица Абдрахманова 61-95, 88-100, улица Жанекешева 7-95, 52-72, улица Ихсанова 1-39, 2-88, улица Иманова 1-133, 2-178, улица Чурина 1-15, 2-82, улица Маметовой 11-33, улица Караша 10-28, 45-57, улица Утемисова 10-18, 17-27, улица Халиуллина 6-10, 13-23.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Избирательный участок № 140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Жанибек, улица Караша № 65, здание коммунального государственного учреждения "Общеобразовательная основная школа имени А.Уразбаевой" Жанибекского районного отдела образования.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Жанибек, улица Егизбаева, улица Уразбаевой, улица Наурыз, улица Мира, улица Масина, улица Новостройка, улица Халиуллина 12-22, 25-33, улица Караша 30-46, 65-71, Новая жизнь, Казарма, улица Абдуллина, улица Иманова 135-183, улица Водстрой, зимовки "Ұмтыл", "Откорм", "Стационар".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Избирательный участок № 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Узункуль, здание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Узункуль, зимовки "Абдолла", "Мұратсай", "Негмет", "Мыңжас", "Сабила", "Нұрберген", "Шамұрат", "Апақаш", "Азамат".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Избирательный участок № 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Енбекши, здание библиотеки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Енбекши, зимовки "Бруцеллез", "Баймұрат", "Құбаш", "Алты кашар", "Тәни", "Бірінші", "Инженер", "Арашайым".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Избирательный участок № 143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Акоба, здание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Акоба, зимовки "Терек", "Ақкөл", "Передаточный", "Ордженикидзе", "Мангур", "Сарай -1", "Сарай - 2", "Кузнец", "Молотов-1", "Молотов-2", "Сүлеймен", "Пайыл", "Закария", "Жиенбет", "Дәулет", "Мишка", "Беркәлі", "Миян", "Оян", "Дружба".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Избирательный участок № 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Онеге, улица Мектеп № 31, здание коммунального государственного учреждения "Начальная школа Онеге Жанибекского районного отдела образования".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Онеге, зимовки "Құрмангазы", "Талас", "Комсомол", "Қызылоба", "Абдохай", "Арыстанғали", "Әліп", "Дәулет", "Темірғали", "Арық", "Өктеш шалашы", "Қантай".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Избирательный участок № 145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Жаскайрат, здание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Жаскайрат, зимовка "Шошқа".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Избирательный участок № 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Курсай, здание коммунального государственного учреждения "Начальная школа Курсай" Жанибекского районного отдела образования".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Курсай, село Колтабан, зимовки "Күйгенкөл", "Бескашар", "Төбебасы", "Саралжын", "Қоғалы", "Қарақұдық", "Бұқар", "Сарбоз", "Бассейн", "Астау салған".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Избирательный участок № 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Тау, здание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Тау, населенный пункт Жігер, зимовки "Третий", "Жігер-1", "Жігер-2", "Нұғман-1", "Нұғман-2", "Қошақай", "Стандарт", "Сапи", "Басеке", "Шеген", "Жыра", "Ұмтыл".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Избирательный участок № 148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Жумаева, здание коммунального государственного учреждения "Начальная школа имени И.Жумаева Жанибекского районного отдела образования".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Жумаев, зимовки "Соналы-1", "Соналы-2", "Татран", "Марқа".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Избирательный участок № 149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Камысты, здание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Камысты, зимовки "1 Май", "Әбен", "Насосный", "Желкалақ", "Жаңа тұрмыс", "Мәстек", "Қамысты", "Көкатөлген".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Избирательный участок № 150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Тегисшиль, здание коммунального государственного учреждения "Тегисшилская общеобразовательная основная школа Жанибекского районного отдела образования".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Тегисшиль, зимовка"Таткен".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Избирательный участок № 151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Борсы, здание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Борсы, зимовки "Алпауыз", "Бөгет", "Мұнара", "Қайдар шалашы".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Избирательный участок № 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Жаксыбай, здание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Жаксыбай, населенный пункт Ақадыр, зимовки "Самат", "Жақсыбек", "Ертарғын", "Табылды", "Жақсылық", "Бөгет", "Ажігүл", "Жалпақбас", "Зәкір", "Айдарлы".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Избирательный участок № 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Талов, здание дома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Талов, зимовки "Комсомол", "Аманат".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Избирательный участок № 154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село Майтубек, здание медицинского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Майтубек.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