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8d95" w14:textId="2d28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Жанибекского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27 мая 2014 года № 140. Зарегистрировано Департаментом юстиции Западно-Казахстанской области 24 июня 2014 года № 3571. Утратило силу постановлением акимата Жанибекского района Западно-Казахстанской области от 10 марта 2017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Жанибекского района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Жанибекского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предпринимательства Жанибекского района Западно-Казахстанской области"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Абдолова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2014 года № 140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Жанибекского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Западно–Казахстанской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предпринимательства Жанибекского района Западно–Казахстанской области" является государственным органом Республики Казахстан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предпринимательства Жанибекского района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Жанибекского района Западно–Казахстанской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предпринимательства Жанибекского района Западно–Казахстанской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предпринимательства Жанибекского района Западно–Казахстанской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предпринимательства Жанибекского района Западно–Казахстанской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предпринимательства Жанибекского района Западно–Казахстанской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Жанибекского района Западно–Казахстанской области" и другими актами, предусмотренными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предпринимательства Жанибекского района Западно–Казахстанской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090500, Республика Казахстан, Западно-Казахстанская область, Жанибекский район, село Жанибек, улица Г. Караша,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"Отдел предпринимательства Жанибекского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Жанибекского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предпринимательства Жанибекского района Западно–Казахстанской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предпринимательства Жанибекского района Западно–Казахстанской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Жанибекского района Западно–Казахстанской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Жанибекского района Западно–Казахстанской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Миссия: государственного учреждения "Отдел предпринимательства Жанибекского района Западно–Казахстанской области" осуществляет государственную политику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Жанибекского района в сфере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создание и развитие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стратегию развития взаимоотношений местного исполнительного органа с объединениями субъектов частного предпринимательства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обучение, подготовку, переподготовку и повышение квалификации специалистов и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в интересах местного государственного управления иные полномочия, возлагаемые на местный исполнительный орган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государственный орган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государственного учреждения "Отдел предпринимательства Жанибекского района Западно–Казахстанской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Жанибекского района Западно–Казахстанской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предпринимательства Жанибекского района Западно–Казахстанской области"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"Отдел предпринимательства Жанибекского района Западно–Казахстанской области"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"Отдел предпринимательства Жанибекского района Западно–Казахстанской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Жанибекского района Западно–Казахстанской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Первый руководитель отдела определяет полномочия своих сотрудников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Подготовка и порядок рассмотрения вопросов, вытекающих из настоящего Положения, регулируются первым руководителем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23. Государственное учреждение "Отдел предпринимательства Жанибекского района Западно–Казахстанской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Жанибекского района Западно–Казахстанской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"Отдел предпринимательства Жанибекского района Западно–Казахстанской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"Отдел предпринимательства Жанибекского района Западно–Казахстанской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Реорганизация и упразднение государственного учреждения "Отдел предпринимательства Жанибекского района Западно–Казахстанской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