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a368" w14:textId="5e0a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30 июля 2014 года № 253. Зарегистрировано Департаментом юстиции Западно-Казахстанской области 22 августа 2014 года № 3619. Утратило силу постановлением акимата Жанибекского района Западно-Казахстанской области от 12 марта 2015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Жанибекского района Западно-Казахстанской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 и от 27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 государственный образовательный заказ на дошкольное воспитание и обучение, размер подушевого финансирования и ежемесячной родительской платы на 2014 год по Жанибекскому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Кадырбекова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253 от «30» июля 2014 года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обучение, размер подушевого финансирования и родительской платы на 2014 год по Жанибекскому району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87"/>
        <w:gridCol w:w="3083"/>
        <w:gridCol w:w="1137"/>
        <w:gridCol w:w="2135"/>
        <w:gridCol w:w="1836"/>
        <w:gridCol w:w="1986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территориальное расположение организаций дошкольного воспитания и обучения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  <w:bookmarkEnd w:id="5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– сад «Балдәурен» Жанибекского районного отдела образования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«Жанибекский детский сад» Жанибекского районного отдела образования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Борсы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«Балапан»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«Балбұлақ» Жанибекского районного отдела образования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«Ақбота»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Узункуль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«Ұзынкөл» Жанибекского районного отдела образования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Тау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«Кайрат» Жанибекского районного отдела образования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Акоба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«Балауса» Жанибекского районного отдела образования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Таловка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общеобразовательная школа - сад им. Г.Сарбаева»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Жаксыбай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общеобразовательная школа-сад им. М.Б.Ихсанова»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