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ffaa" w14:textId="b2af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26 декабря 2013 года № 20-9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августа 2014 года № 26-3. Зарегистрировано Департаментом юстиции Западно-Казахстанской области 25 августа 2014 года № 3621. Утратило силу - решением Жанибекского районного маслихата Западно-Казахстанской области от 29 мая 2015 года № 34-2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Жанибекского районного маслихата Западно-Казахстанской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26 декабря 2013 года № 20-9 "О районном бюджете на 2014-2016 годы" (зарегистрированное в Реестре государственной регистрации нормативных правовых актов за № 3399, опубликованное 28 февраля 2014 года в газете "Шұғыла"),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"2 048 155 тысяч" заменить цифрой "2 207 446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"226 924 тысячи" заменить цифрой "244 824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"910 тысяч" заменить цифрой "3 010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"1 819 821 тысяча" заменить цифрой "1 959 112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"2 042 165 тысяч" заменить цифрой "2 165 367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2014 года № 26-3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20-9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105"/>
        <w:gridCol w:w="645"/>
        <w:gridCol w:w="414"/>
        <w:gridCol w:w="5425"/>
        <w:gridCol w:w="4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2 207 446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2 165 367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