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a3fb" w14:textId="c5ea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8 сентября 2014 года № 277. Зарегистрировано Департаментом юстиции Западно-Казахстанской области 12 сентября 2014 года № 3630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Жанибекской районной (территориальной) избирательной комиссией (по согласованию) места для размещения агитационных печатных материалов для всех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оснастить места для размещения агитационных печатных материалов стендами, щитами и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Кадырбекова А.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М. Мукаев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(территориальной)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_____________Ж. Абдолов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08.09.2014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277 от 08 сентября 2014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2699"/>
        <w:gridCol w:w="5448"/>
        <w:gridCol w:w="2826"/>
      </w:tblGrid>
      <w:tr>
        <w:trPr>
          <w:trHeight w:val="8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населенного пункта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Акоба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Абая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Борсы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Ш.Мухамбеткалиева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Тегисшиль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Жаксыбай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Ж. Каракулова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Акадыр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Жанибек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Жанибек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районной редакции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Жаскайрат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Т. Жарокова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Онеге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коммунального государственного учреждения «Начальная школа Онеге Жанибекского районного отдела образования»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Курсай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коммунального государственного учреждения «Начальная школа Курсай Жанибекского районного отдела образования»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Култабан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Камысты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Тәуелсіздік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Талов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Гагарина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Майтубек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коммунального государственного учреждения «Начальная школа Арай Жанибекского районного отдела образования»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Тау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Абая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Жигер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И. Жумаева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коммунального государственного учреждения «Начальная школа имени И. Жумаева Жанибекского районного отдела образования»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Узункуль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Школьная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Енбекши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коммунального государственного учреждения «Начальная школа 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Жанибекского районного отдела образования»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