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5c4a6" w14:textId="fe5c4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Жанибекского районного маслихата от 26 декабря 2013 года № 20-9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10 ноября 2014 года № 28-2. Зарегистрировано Департаментом юстиции Западно-Казахстанской области 17 ноября 2014 года № 3690. Утратило силу - решением Жанибекского районного маслихата Западно-Казахстанской области от 29 мая 2015 года № 34-2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решением Жанибекского районного маслихата Западно-Казахстанской области от 29.05.2015 </w:t>
      </w:r>
      <w:r>
        <w:rPr>
          <w:rFonts w:ascii="Times New Roman"/>
          <w:b w:val="false"/>
          <w:i w:val="false"/>
          <w:color w:val="ff0000"/>
          <w:sz w:val="28"/>
        </w:rPr>
        <w:t>№ 34-2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Жанибекский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26 декабря 2013 года № 20-9 "О районном бюджете на 2014-2016 годы" (зарегистрированное в Реестре государственной регистрации нормативных правовых актов за № 3399, опубликованное 28 февраля 2014 года в газете "Шұғыла"),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постоянную комиссию Жанибекского районного маслихата (председатель комиссии Т. Сариев).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Руководителю аппарата Жанибекского районного маслихата (Н. Уалиева) обеспечить государственную регистрацию данного решения в органах юстиции, его официальное опубликование в средствах массовой информации и размещения в информационно-правовой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Жанибекского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ноября 2014 года № 28-2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Жанибекского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2013 года № 20-9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"/>
        <w:gridCol w:w="1105"/>
        <w:gridCol w:w="646"/>
        <w:gridCol w:w="414"/>
        <w:gridCol w:w="5428"/>
        <w:gridCol w:w="40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2 068 155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1 819 821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1 819 821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1 819 821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2"/>
        <w:gridCol w:w="792"/>
        <w:gridCol w:w="1125"/>
        <w:gridCol w:w="1125"/>
        <w:gridCol w:w="5553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2 026 076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218 497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1 149 228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953 797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953 422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897 173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55 560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