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e3db" w14:textId="4ffe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2015 год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9 декабря 2014 года № 408. Зарегистрировано Департаментом юстиции Западно-Казахстанской области 30 декабря 2014 года № 3745. Утратило силу постановлением акимата Жанибекского района Западно-Казахстанской области от 3 декабря 2015 года № 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Жанибекского района Западно-Казахстанской области от 03.12.2015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Руководствуясь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учитывая поступившие заявки и предложения от учреждений и предприятий района, акимат Жанибекского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общественные работы на 2015 год по Жанибекскому району,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виды, объемы и конкретные условия общественных работ, размеры, оплаты труда участников и источники их финансирования и определить спрос и предложение на общественные работы по Жанибекскому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Жанибекского района Западно–Казахстанской области" (Абдолов Ж.) обеспечить официальное опубликование данного постановления в информационно–правовой системе "Әділет" и в средствах массовой информации, размещение на интернет–ресурсе акимата Жанибекского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А. С. Кадырбекова.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 декабря 2014 года № 408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производиться общественные работы,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по Жанибекскому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"/>
        <w:gridCol w:w="1319"/>
        <w:gridCol w:w="305"/>
        <w:gridCol w:w="868"/>
        <w:gridCol w:w="3205"/>
        <w:gridCol w:w="3529"/>
        <w:gridCol w:w="1837"/>
        <w:gridCol w:w="546"/>
        <w:gridCol w:w="547"/>
      </w:tblGrid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Акобинского аульного округа Жанибекского района Западно-Казахстанской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1,3 менее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двумя,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Борсинского аульного округа Жанибекского района Западно-Казахстанской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1,4 менее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двумя,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Жаксыбайского аульного округа Жанибекского района Западно-Казахстанской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1,6 менее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двумя,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Жанибекского аульного округа Жанибекского района Западно-Казахстанской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2,3 менее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двумя,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Камыстинского аульного округа Жанибекского района Западно-Казахстанской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1,7 менее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двумя,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Куйгенкульского аульного округа Жанибекского района Западно-Казахстанской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1,7 менее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двумя,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 Жанибекского района Западно-Казахстанской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1,7 менее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двумя,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Тауского аульного округа Жанибекского района Западно-Казахстанской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1,7 менее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двумя,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Узункульского аульного округа Жанибекского района Западно-Казахстанской области".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1,7 менее тысяч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двумя, выходными днями, обеденным перерывом не менее одного часа.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