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898d" w14:textId="e838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декабря 2014 года № 30-2. Зарегистрировано Департаментом юстиции Западно-Казахстанской области 15 января 2015 года № 3765. Утратило силу решением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Жанибекского районного маслихата Западно-Казахстанской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 2-11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2 248 081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273 675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1 969 206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2 293 535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32 936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44 773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45 632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Жанибекского районного маслихата Западно-Казахстанской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 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5 решения Западно-Казахстанского областного маслихата от 12 декабря 2014 года № 21-2 "Об областном бюджете на 2015-2017 годы" (зарегистрированное 22 декабря 2014 года в Реестре государственной регистрации нормативных правовых актов за № 3724, опубликованное 27 декабря 2014 года в газете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4 - в редакции решения Жанибекского районного маслихата Западно-Казахстанской области от 05.08.2015 </w:t>
      </w:r>
      <w:r>
        <w:rPr>
          <w:rFonts w:ascii="Times New Roman"/>
          <w:b w:val="false"/>
          <w:i w:val="false"/>
          <w:color w:val="ff0000"/>
          <w:sz w:val="28"/>
        </w:rPr>
        <w:t>№ 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Утвердить резерв местного исполнительного органа на 2015 год в размере 4 000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Утвердить перечень местных бюджетных программ, не подлежащих секвестру в процессе исполнения местного бюджета на 2015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Утвердить перечень бюджетных программ сельских округов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Абдрешева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Жанибекского районного маслихата Западно-Казахстанской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2 248 081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1 833 588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государственный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вышестоящеим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1 833 588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1 139 984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государственный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вышестоящеим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2015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в 2015 году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875"/>
        <w:gridCol w:w="1875"/>
        <w:gridCol w:w="7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