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9855" w14:textId="8959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27 декабря 2013 года № 20-2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25 февраля 2014 года № 21-1. Зарегистрировано Департаментом юстиции Западно-Казахстанской области 27 февраля 2014 года № 3434. Утратило силу решением Зеленовского районного маслихата Западно-Казахстанской области от 17 марта 2015 года № 31-8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 Утратило силу решением Зеленовского районного маслихата Западно-Казахстанской области от 17.03.2015 </w:t>
      </w:r>
      <w:r>
        <w:rPr>
          <w:rFonts w:ascii="Times New Roman"/>
          <w:b w:val="false"/>
          <w:i w:val="false"/>
          <w:color w:val="ff0000"/>
          <w:sz w:val="28"/>
        </w:rPr>
        <w:t>№ 31-8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27 декабря 2013 года № 20-2 "О районном бюджете на 2014-2016 годы" (зарегистрированное в Реестре государственной регистрации нормативных правовых актов за № 3404, опубликованное 17 января 2014 года в газете "Ауыл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цифру "4 183 043 тысячи" заменить цифрой "4 186 248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цифру "-33 920 тысяч" заменить цифрой "-37 125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цифру "33 920 тысяч" заменить цифрой "37 125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"используемые остатки бюджетных средств" цифру "0 тысяч" заменить цифрой "3 205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2014 года № 21-1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816"/>
        <w:gridCol w:w="477"/>
        <w:gridCol w:w="306"/>
        <w:gridCol w:w="306"/>
        <w:gridCol w:w="6914"/>
        <w:gridCol w:w="30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4 213 017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6"/>
        <w:gridCol w:w="1030"/>
        <w:gridCol w:w="1030"/>
        <w:gridCol w:w="1030"/>
        <w:gridCol w:w="5086"/>
        <w:gridCol w:w="26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