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55a6" w14:textId="ecf5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района Бәйтерек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7 марта 2014 года № 22-1. Зарегистрировано Департаментом юстиции Западно-Казахстанской области 3 апреля 2014 года № 3485. Утратило силу решением маслихата района Бәйтерек Западно-Казахстанской области от 27 сентября 2023 года № 8-5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27.09.2023 </w:t>
      </w:r>
      <w:r>
        <w:rPr>
          <w:rFonts w:ascii="Times New Roman"/>
          <w:b w:val="false"/>
          <w:i w:val="false"/>
          <w:color w:val="ff0000"/>
          <w:sz w:val="28"/>
        </w:rPr>
        <w:t>№ 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Наименование решения – в редакции решения маслихата района Бәйтерек Западно-Казахстанской области от 26.05.2023 </w:t>
      </w:r>
      <w:r>
        <w:rPr>
          <w:rFonts w:ascii="Times New Roman"/>
          <w:b w:val="false"/>
          <w:i w:val="false"/>
          <w:color w:val="000000"/>
          <w:sz w:val="28"/>
        </w:rPr>
        <w:t>№ 3-6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района Бәйтерек.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26.05.2023 </w:t>
      </w:r>
      <w:r>
        <w:rPr>
          <w:rFonts w:ascii="Times New Roman"/>
          <w:b w:val="false"/>
          <w:i w:val="false"/>
          <w:color w:val="000000"/>
          <w:sz w:val="28"/>
        </w:rPr>
        <w:t>№ 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2014 года № 22-1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района Бәйтерек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района Бәйтерек Западно-Казахстанской области от 26.05.2023 </w:t>
      </w:r>
      <w:r>
        <w:rPr>
          <w:rFonts w:ascii="Times New Roman"/>
          <w:b w:val="false"/>
          <w:i w:val="false"/>
          <w:color w:val="ff0000"/>
          <w:sz w:val="28"/>
        </w:rPr>
        <w:t>№ 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района Бәйтерек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и определяет количество представителей жителей села, улицы, многоквартирного жилого дома на территории района Бәйтерек.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проведения раздельного схода местного сообщества территория сельского округа подразделяется на участки (села, микрорайоны,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схода, в соответствии с количественным составом определенным настоящим Правилом.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представителей жителей села, улицы, многоквартирного жилого дома для участия в сходе местного сообщества определяется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улицы, многоквартирного жилого дома для участия в сходе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населенном пункте с численностью населения до 2000 человек до 2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населенном пункте с численностью населения от 2000 до 4000 человек до 4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населенном пункте с численностью населения свыше 4000 человек до 6 представителей.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в состав которых входят 2-3 села до 7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в состав которых входят 4-6 села до 9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в состав которых входят 7-8 и больше сел до 15 представителей.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