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da0fa" w14:textId="e8da0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Зеленовского районного маслихата от 26 декабря 2013 года № 20-3 "Об утверждении Правил оказания социальной помощи, установления размеров и определения перечня отдельных категорий нуждающихся граждан Зеленовского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Зеленовского районного маслихата Западно-Казахстанской области от 29 апреля 2014 года № 25-2. Зарегистрировано Департаментом юстиции Западно-Казахстанской области 6 мая 2014 года № 3514. Утратило силу решением маслихата района Бәйтерек Западно-Казахстанской области от 5 марта 2020 года № 45-2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Бәйтерек Западно-Казахстанской области от 05.03.2020 </w:t>
      </w:r>
      <w:r>
        <w:rPr>
          <w:rFonts w:ascii="Times New Roman"/>
          <w:b w:val="false"/>
          <w:i w:val="false"/>
          <w:color w:val="ff0000"/>
          <w:sz w:val="28"/>
        </w:rPr>
        <w:t>№ 45-2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местном государственном управлении и самоуправлении в Республике Казахстан", от 28 апреля 1995 года </w:t>
      </w:r>
      <w:r>
        <w:rPr>
          <w:rFonts w:ascii="Times New Roman"/>
          <w:b w:val="false"/>
          <w:i w:val="false"/>
          <w:color w:val="000000"/>
          <w:sz w:val="28"/>
        </w:rPr>
        <w:t>"О</w:t>
      </w:r>
      <w:r>
        <w:rPr>
          <w:rFonts w:ascii="Times New Roman"/>
          <w:b w:val="false"/>
          <w:i w:val="false"/>
          <w:color w:val="000000"/>
          <w:sz w:val="28"/>
        </w:rPr>
        <w:t xml:space="preserve"> льготах и социальной защите участников, инвалидов Великой Отечественной войны и лиц, приравненных к ним", от 13 апреля 2005 года </w:t>
      </w:r>
      <w:r>
        <w:rPr>
          <w:rFonts w:ascii="Times New Roman"/>
          <w:b w:val="false"/>
          <w:i w:val="false"/>
          <w:color w:val="000000"/>
          <w:sz w:val="28"/>
        </w:rPr>
        <w:t>"О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социальной защите инвалидов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Зеленовского районного маслихата от 26 декабря 2013 года № 20-3 "Об утверждении Правил оказания социальной помощи, установления размеров и определения перечня отдельных категорий нуждающихся граждан Зеленовского района" (зарегистрированное в Реестре государственной регистрации нормативных правовых актов за № 3418, опубликованное 31 января 2014 года в газете "Ауыл тынысы"), следующие изменения: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оказания социальной помощи, установления размеров и определения перечня отдельных категорий нуждающихся граждан Зеленовского района, утвержденных указанным решением: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для возмещения расходов на коммунальные услуги участникам и инвалидам Великой Отечественной войны в размере 5 месячных расчетных показателей (далее - МРП), лицам, приравненным по льготам и гарантиям к участникам Великой Отечественной войны в размере 2000 тенге, из них гражданам, работавшим в период блокады в городе Ленинграде на предприятиях, в учреждениях и организациях города и награжденным медалью "За оборону Ленинграда" и знаком "Житель блокадного Ленинграда" и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в размере 5 МРП.";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"месячных расчетных показателей (далее - МРП)" заменить аббревиатурой "МРП".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Ислямов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