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0b68" w14:textId="d840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16 июня 2014 года № 452. Зарегистрировано Департаментом юстиции Западно-Казахстанской области 25 июня 2014 года № 3578. Утратило силу постановлением акимата Зеленовского района Западно-Казахстанской области от 23 июня 2017 года № 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Зеленовского района Западно-Казахстанской области от 23.06.2017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Зеленовского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сельского хозяйства Зеленовского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Амангалиева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2014 года № 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государственным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Зеленовского района"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сельского хозяйства Зеленовского района"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сельского хозяйства Зеленовского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сельского хозяйства Зеленовского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сельского хозяйства Зеленовского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сельского хозяйства Зеленовского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сельского хозяйства Зеленовского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Зеленовского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сельского хозяйства Зеленовского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 090600, Республика Казахстан, Западно-Казахстанская область, Зеленовский район, село Переметное, улица Мирная,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– государственное учреждение "Отдел сельского хозяйства Зеленовского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Зеленовского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сельского хозяйства Зеленовского района" осуществляется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сельского хозяйства Зеленовского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Зеленовского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 Зеленовского района" законодательными актами предоставлено право осуществлять приносящую доходы деятельность, то доходы полученные от такой деятельности, направляются в доход государственного бюджета.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государственного учреждения "Отдел сельского хозяйства Зеленовского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качественное и своевременное информационно-аналитическое поддержка и организационно-правовое обеспечение деятельности исполнительного органа власти Чингирлауского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информационного обеспечения, предоставлении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учреждение "Отдел сельского хозяйства Зеленовского района" является реализация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государственную 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государственную регистрацию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осуществлять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осуществлять и организовать рабочий орган межведомственный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 в соответствии с Законодательством Республики Казахстан организует проведение конкурса о предоставлении водных объектов, расположенных в пределах территории района в обособленное или совместное 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Зеленовского районного акимата Западно-Казахстанской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 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учреждение "Отдел сельского хозяйства Зеленовского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проводить проверки исполнения Конституции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права и обязанности в соответствии с действующим законодательством Республики Казахстан.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государственным учреждением "Отдел сельского хозяйства Зеленовского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Зеленовского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"Отдел сельского хозяйства Зеленовского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"Отдел сельского хозяйства Зеленовского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"Отдел сельского хозяйства Зеленовского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своего заместителя и работников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законодательством назначает на должности и освобождает от должностей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 поощрению сотрудников государственного органа,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распоряжается в соответствии с законодательством и настоящим Положением, имуществом и средствами, закрепленными за отделом, заключает договора, открывает расчетные и другие счета, действует без доверенности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Исполнение полномочий первого руководителя государственного учреждения "Отдел сельского хозяйства Зеленовского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своего заместителя в соответствии с действующим законодательством.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"Отдел сельского хозяйства Зеленовского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Зеленовского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"Отдел сельского хозяйства Зеленовского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"Отдел сельского хозяйства Зеленовского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выданным ему по плану финансирования, если иное не установлено законодательством.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"Отдел сельского хозяйства Зеленовского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