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c4cf" w14:textId="626c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16 октября 2014 года № 844. Зарегистрировано Департаментом юстиции Западно-Казахстанской области 6 ноября 2014 года № 3679. Утратило силу постановлением акимата Зеленовского района Западно-Казахстанской области от 22 января 2015 года № 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22.01.2015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Уголовным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июля 1997 года,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декабря 1997 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Определить виды общественных работ для лиц, осужденных к отбыванию наказания в виде привлечения к общественным работам: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округов, по согласованию с государственным учреждением "Департамент уголовно-исполнительной системы по Западно-Казахстанской области" (по согласованию) ежеквартально предоставлять в суд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Досжанова А.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 акима района</w:t>
            </w:r>
          </w:p>
          <w:bookmarkEnd w:id="1"/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Тугузбаев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 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подполковник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Туремуратов Б. 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 октября 2014 года</w:t>
            </w:r>
          </w:p>
          <w:bookmarkEnd w:id="2"/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