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cc3c" w14:textId="b5bc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района от 30 января 2013 года № 1 "Об образовании избирательных участков на территории Казталовского района"</w:t>
      </w:r>
    </w:p>
    <w:p>
      <w:pPr>
        <w:spacing w:after="0"/>
        <w:ind w:left="0"/>
        <w:jc w:val="both"/>
      </w:pPr>
      <w:r>
        <w:rPr>
          <w:rFonts w:ascii="Times New Roman"/>
          <w:b w:val="false"/>
          <w:i w:val="false"/>
          <w:color w:val="000000"/>
          <w:sz w:val="28"/>
        </w:rPr>
        <w:t>Решение акима Казталовского района Западно-Казахстанской области от 14 февраля 2014 года № 5. Зарегистрировано Департаментом юстиции Западно-Казахстанской области 11 марта 2014 года № 3440</w:t>
      </w:r>
    </w:p>
    <w:p>
      <w:pPr>
        <w:spacing w:after="0"/>
        <w:ind w:left="0"/>
        <w:jc w:val="both"/>
      </w:pPr>
      <w:bookmarkStart w:name="z1" w:id="0"/>
      <w:r>
        <w:rPr>
          <w:rFonts w:ascii="Times New Roman"/>
          <w:b w:val="false"/>
          <w:i w:val="false"/>
          <w:color w:val="000000"/>
          <w:sz w:val="28"/>
        </w:rPr>
        <w:t>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 согласованию с Казталовской районной избирательной комиссией аким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акима района от 30 января 2013 года № 1 "Об образовании избирательных участков на территории Казталовского района" (зарегистрировано в Реестре государственной регистрации нормативных правовых актов за № 3192, опубликовано 8 марта 2013 года в газете "Ауыл айнасы") следующие изменения:</w:t>
      </w:r>
      <w:r>
        <w:br/>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Оповестить избирателей о границах избирательных участков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заместителя акима района Кутхожина Н.</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Аким района                      Н. Беккайыр</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Казталовской районной</w:t>
      </w:r>
      <w:r>
        <w:br/>
      </w:r>
      <w:r>
        <w:rPr>
          <w:rFonts w:ascii="Times New Roman"/>
          <w:b w:val="false"/>
          <w:i w:val="false"/>
          <w:color w:val="000000"/>
          <w:sz w:val="28"/>
        </w:rPr>
        <w:t>
</w:t>
      </w:r>
      <w:r>
        <w:rPr>
          <w:rFonts w:ascii="Times New Roman"/>
          <w:b w:val="false"/>
          <w:i/>
          <w:color w:val="000000"/>
          <w:sz w:val="28"/>
        </w:rPr>
        <w:t>      избирательной комиссии</w:t>
      </w:r>
      <w:r>
        <w:br/>
      </w:r>
      <w:r>
        <w:rPr>
          <w:rFonts w:ascii="Times New Roman"/>
          <w:b w:val="false"/>
          <w:i w:val="false"/>
          <w:color w:val="000000"/>
          <w:sz w:val="28"/>
        </w:rPr>
        <w:t>
</w:t>
      </w:r>
      <w:r>
        <w:rPr>
          <w:rFonts w:ascii="Times New Roman"/>
          <w:b w:val="false"/>
          <w:i/>
          <w:color w:val="000000"/>
          <w:sz w:val="28"/>
        </w:rPr>
        <w:t>      _____________Н. Кутхожин</w:t>
      </w:r>
      <w:r>
        <w:br/>
      </w:r>
      <w:r>
        <w:rPr>
          <w:rFonts w:ascii="Times New Roman"/>
          <w:b w:val="false"/>
          <w:i w:val="false"/>
          <w:color w:val="000000"/>
          <w:sz w:val="28"/>
        </w:rPr>
        <w:t>
</w:t>
      </w:r>
      <w:r>
        <w:rPr>
          <w:rFonts w:ascii="Times New Roman"/>
          <w:b w:val="false"/>
          <w:i/>
          <w:color w:val="000000"/>
          <w:sz w:val="28"/>
        </w:rPr>
        <w:t>      14.02.2014 г.</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w:t>
      </w:r>
      <w:r>
        <w:br/>
      </w:r>
      <w:r>
        <w:rPr>
          <w:rFonts w:ascii="Times New Roman"/>
          <w:b w:val="false"/>
          <w:i w:val="false"/>
          <w:color w:val="000000"/>
          <w:sz w:val="28"/>
        </w:rPr>
        <w:t>
акима Казталовского района</w:t>
      </w:r>
      <w:r>
        <w:br/>
      </w:r>
      <w:r>
        <w:rPr>
          <w:rFonts w:ascii="Times New Roman"/>
          <w:b w:val="false"/>
          <w:i w:val="false"/>
          <w:color w:val="000000"/>
          <w:sz w:val="28"/>
        </w:rPr>
        <w:t>
от 14 февраля 2014 года № 5</w:t>
      </w:r>
    </w:p>
    <w:bookmarkEnd w:id="1"/>
    <w:p>
      <w:pPr>
        <w:spacing w:after="0"/>
        <w:ind w:left="0"/>
        <w:jc w:val="left"/>
      </w:pPr>
      <w:r>
        <w:rPr>
          <w:rFonts w:ascii="Times New Roman"/>
          <w:b/>
          <w:i w:val="false"/>
          <w:color w:val="000000"/>
        </w:rPr>
        <w:t xml:space="preserve"> Избирательные участки</w:t>
      </w:r>
      <w:r>
        <w:br/>
      </w:r>
      <w:r>
        <w:rPr>
          <w:rFonts w:ascii="Times New Roman"/>
          <w:b/>
          <w:i w:val="false"/>
          <w:color w:val="000000"/>
        </w:rPr>
        <w:t>
на территории Казталовского района</w:t>
      </w:r>
    </w:p>
    <w:p>
      <w:pPr>
        <w:spacing w:after="0"/>
        <w:ind w:left="0"/>
        <w:jc w:val="both"/>
      </w:pPr>
      <w:r>
        <w:rPr>
          <w:rFonts w:ascii="Times New Roman"/>
          <w:b w:val="false"/>
          <w:i w:val="false"/>
          <w:color w:val="000000"/>
          <w:sz w:val="28"/>
        </w:rPr>
        <w:t>      1. Избирательный участок № 219.</w:t>
      </w:r>
      <w:r>
        <w:br/>
      </w:r>
      <w:r>
        <w:rPr>
          <w:rFonts w:ascii="Times New Roman"/>
          <w:b w:val="false"/>
          <w:i w:val="false"/>
          <w:color w:val="000000"/>
          <w:sz w:val="28"/>
        </w:rPr>
        <w:t>
      Границы: улицы Қарасу, Г. Лукманова, Имашева, Х. Жақып, Чапаева, Ихсанова, А. Оразбаевой, К. Жангереева, Амангелді, Б. Момышұлы, С. Сейфуллина, Сауанова, М. Жұмабаева, Желтоқсан, Наурыз, М. Маметовой, Б. Майлина, С. Датұлы, М. Төлебаева, Х. Бөкеева, Тәуелсіздік, Ж. Жабаева, Қ. Сатпаева в селе Казталов.</w:t>
      </w:r>
      <w:r>
        <w:br/>
      </w:r>
      <w:r>
        <w:rPr>
          <w:rFonts w:ascii="Times New Roman"/>
          <w:b w:val="false"/>
          <w:i w:val="false"/>
          <w:color w:val="000000"/>
          <w:sz w:val="28"/>
        </w:rPr>
        <w:t>
      Место расположение участка для голосования: село Казталов, улица Шарафутдинова 21, государственное коммунальное казенное предприятие "Казталовский районный центр досуга имени С. Садыкова" отдела культуры, развития языков, физического воспитания и спорта акимата Казталовского района".</w:t>
      </w:r>
    </w:p>
    <w:p>
      <w:pPr>
        <w:spacing w:after="0"/>
        <w:ind w:left="0"/>
        <w:jc w:val="both"/>
      </w:pPr>
      <w:r>
        <w:rPr>
          <w:rFonts w:ascii="Times New Roman"/>
          <w:b w:val="false"/>
          <w:i w:val="false"/>
          <w:color w:val="000000"/>
          <w:sz w:val="28"/>
        </w:rPr>
        <w:t>      2. Избирательный участок № 220.</w:t>
      </w:r>
      <w:r>
        <w:br/>
      </w:r>
      <w:r>
        <w:rPr>
          <w:rFonts w:ascii="Times New Roman"/>
          <w:b w:val="false"/>
          <w:i w:val="false"/>
          <w:color w:val="000000"/>
          <w:sz w:val="28"/>
        </w:rPr>
        <w:t>
      Границы: улицы Т. Масина, М. Өтемісова, Тайманова, М. Әуезова, С. Жақыпова, М. Жүнісова, Т. Әубәкірова, Д. Қонаева, Жеңістің 50 жылдығы, Шарафутдинова, Ш. Мерғалиева, Ю. Гагарина, А. Молдағұловой, С. Садықова, Абая, С. Даниялова, Қ. Жакупова, У. Жұмасейтова, Д. Нұрпейсовой, Ғ. Қараш, Подстанция, Ветеринарная станция, Аэропорт, Құрманғазы, М. Бабажанова, Жангелдина в селе Казталов.</w:t>
      </w:r>
      <w:r>
        <w:br/>
      </w:r>
      <w:r>
        <w:rPr>
          <w:rFonts w:ascii="Times New Roman"/>
          <w:b w:val="false"/>
          <w:i w:val="false"/>
          <w:color w:val="000000"/>
          <w:sz w:val="28"/>
        </w:rPr>
        <w:t>
      Место расположение участка для голосования: село Казталов, улица Шарафутдинова 23, государственное учреждение "Казталовская средняя общеобразовательная школа".</w:t>
      </w:r>
    </w:p>
    <w:p>
      <w:pPr>
        <w:spacing w:after="0"/>
        <w:ind w:left="0"/>
        <w:jc w:val="both"/>
      </w:pPr>
      <w:r>
        <w:rPr>
          <w:rFonts w:ascii="Times New Roman"/>
          <w:b w:val="false"/>
          <w:i w:val="false"/>
          <w:color w:val="000000"/>
          <w:sz w:val="28"/>
        </w:rPr>
        <w:t>      3. Избирательный участок № 221.</w:t>
      </w:r>
      <w:r>
        <w:br/>
      </w:r>
      <w:r>
        <w:rPr>
          <w:rFonts w:ascii="Times New Roman"/>
          <w:b w:val="false"/>
          <w:i w:val="false"/>
          <w:color w:val="000000"/>
          <w:sz w:val="28"/>
        </w:rPr>
        <w:t>
      Границы: село Сексенбаев, сельскохозяйственные пункты Бек, Сайқұдық, Майтан, Шоқақ, Мышым, Кардон, Қарасу, Алтыбаз, Нұғман, Қамысқора, Көппәтер.</w:t>
      </w:r>
      <w:r>
        <w:br/>
      </w:r>
      <w:r>
        <w:rPr>
          <w:rFonts w:ascii="Times New Roman"/>
          <w:b w:val="false"/>
          <w:i w:val="false"/>
          <w:color w:val="000000"/>
          <w:sz w:val="28"/>
        </w:rPr>
        <w:t>
      Место расположение участка для голосования: село Сексенбаев, коммунальное государственное учреждение "Начальная общеобразовательная школа имени Т. Сексенбаева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4. Избирательный участок № 222.</w:t>
      </w:r>
      <w:r>
        <w:br/>
      </w:r>
      <w:r>
        <w:rPr>
          <w:rFonts w:ascii="Times New Roman"/>
          <w:b w:val="false"/>
          <w:i w:val="false"/>
          <w:color w:val="000000"/>
          <w:sz w:val="28"/>
        </w:rPr>
        <w:t>
      Границы: село Бозоба, сельскохозяйственные пункты Шолақсай, Бозой, Төлеш, Малюкин, Сүндетшеген, Нөкен, Қайран, Жұмағұл, Қуандық, Өтей, Қуан, Долдаш, Байтұрған.</w:t>
      </w:r>
      <w:r>
        <w:br/>
      </w:r>
      <w:r>
        <w:rPr>
          <w:rFonts w:ascii="Times New Roman"/>
          <w:b w:val="false"/>
          <w:i w:val="false"/>
          <w:color w:val="000000"/>
          <w:sz w:val="28"/>
        </w:rPr>
        <w:t>
      Место расположение участка для голосования: село Бозоба, сельский клуб.</w:t>
      </w:r>
    </w:p>
    <w:p>
      <w:pPr>
        <w:spacing w:after="0"/>
        <w:ind w:left="0"/>
        <w:jc w:val="both"/>
      </w:pPr>
      <w:r>
        <w:rPr>
          <w:rFonts w:ascii="Times New Roman"/>
          <w:b w:val="false"/>
          <w:i w:val="false"/>
          <w:color w:val="000000"/>
          <w:sz w:val="28"/>
        </w:rPr>
        <w:t>      5. Избирательный участок № 223.</w:t>
      </w:r>
      <w:r>
        <w:br/>
      </w:r>
      <w:r>
        <w:rPr>
          <w:rFonts w:ascii="Times New Roman"/>
          <w:b w:val="false"/>
          <w:i w:val="false"/>
          <w:color w:val="000000"/>
          <w:sz w:val="28"/>
        </w:rPr>
        <w:t>
      Границы: село Коныс, сельскохозяйственные пункты Ерікті қала, Қапай, Қайырбай, Аққашар.</w:t>
      </w:r>
      <w:r>
        <w:br/>
      </w:r>
      <w:r>
        <w:rPr>
          <w:rFonts w:ascii="Times New Roman"/>
          <w:b w:val="false"/>
          <w:i w:val="false"/>
          <w:color w:val="000000"/>
          <w:sz w:val="28"/>
        </w:rPr>
        <w:t>
      Место расположение участка для голосования: село Коныс, государственное учреждение "Конысская средняя общеобразовательная школа".</w:t>
      </w:r>
    </w:p>
    <w:p>
      <w:pPr>
        <w:spacing w:after="0"/>
        <w:ind w:left="0"/>
        <w:jc w:val="both"/>
      </w:pPr>
      <w:r>
        <w:rPr>
          <w:rFonts w:ascii="Times New Roman"/>
          <w:b w:val="false"/>
          <w:i w:val="false"/>
          <w:color w:val="000000"/>
          <w:sz w:val="28"/>
        </w:rPr>
        <w:t>      6. Избирательный участок № 224.</w:t>
      </w:r>
      <w:r>
        <w:br/>
      </w:r>
      <w:r>
        <w:rPr>
          <w:rFonts w:ascii="Times New Roman"/>
          <w:b w:val="false"/>
          <w:i w:val="false"/>
          <w:color w:val="000000"/>
          <w:sz w:val="28"/>
        </w:rPr>
        <w:t>
      Границы: село Бостандык, сельскохозяйственные пункты Ақсуат, Исқақ, Қоңырша, Тасоба, Мұханбет, Қайып канал, Қайып-1, Қайып-2, Қайып-3, Қайып–4, Машдвор, Айтқұл.</w:t>
      </w:r>
      <w:r>
        <w:br/>
      </w:r>
      <w:r>
        <w:rPr>
          <w:rFonts w:ascii="Times New Roman"/>
          <w:b w:val="false"/>
          <w:i w:val="false"/>
          <w:color w:val="000000"/>
          <w:sz w:val="28"/>
        </w:rPr>
        <w:t>
      Место расположение участка для голосования: село Бостандык, государственное учреждение "Бостандыкская средняя общеобразовательная школа".</w:t>
      </w:r>
    </w:p>
    <w:p>
      <w:pPr>
        <w:spacing w:after="0"/>
        <w:ind w:left="0"/>
        <w:jc w:val="both"/>
      </w:pPr>
      <w:r>
        <w:rPr>
          <w:rFonts w:ascii="Times New Roman"/>
          <w:b w:val="false"/>
          <w:i w:val="false"/>
          <w:color w:val="000000"/>
          <w:sz w:val="28"/>
        </w:rPr>
        <w:t>      7. Избирательный участок № 225.</w:t>
      </w:r>
      <w:r>
        <w:br/>
      </w:r>
      <w:r>
        <w:rPr>
          <w:rFonts w:ascii="Times New Roman"/>
          <w:b w:val="false"/>
          <w:i w:val="false"/>
          <w:color w:val="000000"/>
          <w:sz w:val="28"/>
        </w:rPr>
        <w:t>
      Границы: село Караколь, сельскохозяйственные пункты Сабыр, Қосарал, Оңбай, Бекет, Жылти, Жаманқұдық, Ибатшеген, Бесоба, Құрайлы, Қамыстыкөл, Ақкөлмек, Бекіш, Құлшыман, Жаңабаз, Нәсіп.</w:t>
      </w:r>
      <w:r>
        <w:br/>
      </w:r>
      <w:r>
        <w:rPr>
          <w:rFonts w:ascii="Times New Roman"/>
          <w:b w:val="false"/>
          <w:i w:val="false"/>
          <w:color w:val="000000"/>
          <w:sz w:val="28"/>
        </w:rPr>
        <w:t>
      Место расположение участка для голосования: село Караколь, коммунальное государственное учреждение "Каракульская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8. Избирательный участок № 226.</w:t>
      </w:r>
      <w:r>
        <w:br/>
      </w:r>
      <w:r>
        <w:rPr>
          <w:rFonts w:ascii="Times New Roman"/>
          <w:b w:val="false"/>
          <w:i w:val="false"/>
          <w:color w:val="000000"/>
          <w:sz w:val="28"/>
        </w:rPr>
        <w:t>
      Границы: села Ажбай, Кызыл Ту, сельскохозяйственные пункты Ағаш үй, Ақбасты, Кердері, Мәнгүр, Қыркөл, Лекер, Шұнқыркөл, Жаңабаз.</w:t>
      </w:r>
      <w:r>
        <w:br/>
      </w:r>
      <w:r>
        <w:rPr>
          <w:rFonts w:ascii="Times New Roman"/>
          <w:b w:val="false"/>
          <w:i w:val="false"/>
          <w:color w:val="000000"/>
          <w:sz w:val="28"/>
        </w:rPr>
        <w:t>
      Место расположение участка для голосования: село Ажбай, сельский дом культуры.</w:t>
      </w:r>
    </w:p>
    <w:p>
      <w:pPr>
        <w:spacing w:after="0"/>
        <w:ind w:left="0"/>
        <w:jc w:val="both"/>
      </w:pPr>
      <w:r>
        <w:rPr>
          <w:rFonts w:ascii="Times New Roman"/>
          <w:b w:val="false"/>
          <w:i w:val="false"/>
          <w:color w:val="000000"/>
          <w:sz w:val="28"/>
        </w:rPr>
        <w:t>      9. Избирательный участок № 227.</w:t>
      </w:r>
      <w:r>
        <w:br/>
      </w:r>
      <w:r>
        <w:rPr>
          <w:rFonts w:ascii="Times New Roman"/>
          <w:b w:val="false"/>
          <w:i w:val="false"/>
          <w:color w:val="000000"/>
          <w:sz w:val="28"/>
        </w:rPr>
        <w:t>
      Границы: село Саралжын, сельскохозяйственный пункт Мырзалы.</w:t>
      </w:r>
      <w:r>
        <w:br/>
      </w:r>
      <w:r>
        <w:rPr>
          <w:rFonts w:ascii="Times New Roman"/>
          <w:b w:val="false"/>
          <w:i w:val="false"/>
          <w:color w:val="000000"/>
          <w:sz w:val="28"/>
        </w:rPr>
        <w:t>
      Место расположение участка для голосования: село Саралжын, сельский клуб.</w:t>
      </w:r>
    </w:p>
    <w:p>
      <w:pPr>
        <w:spacing w:after="0"/>
        <w:ind w:left="0"/>
        <w:jc w:val="both"/>
      </w:pPr>
      <w:r>
        <w:rPr>
          <w:rFonts w:ascii="Times New Roman"/>
          <w:b w:val="false"/>
          <w:i w:val="false"/>
          <w:color w:val="000000"/>
          <w:sz w:val="28"/>
        </w:rPr>
        <w:t>      10. Избирательный участок № 228.</w:t>
      </w:r>
      <w:r>
        <w:br/>
      </w:r>
      <w:r>
        <w:rPr>
          <w:rFonts w:ascii="Times New Roman"/>
          <w:b w:val="false"/>
          <w:i w:val="false"/>
          <w:color w:val="000000"/>
          <w:sz w:val="28"/>
        </w:rPr>
        <w:t>
      Границы: село Нурсай, сельскохозяйственные пункты Әмірәлі, Тұржан, Қырық биток, Сағыз, Кеңбоз, Қалпақ, Топыш, Итқара, Бригада, Тереңкөл, Қарой, Байгөл, Ақболат.</w:t>
      </w:r>
      <w:r>
        <w:br/>
      </w:r>
      <w:r>
        <w:rPr>
          <w:rFonts w:ascii="Times New Roman"/>
          <w:b w:val="false"/>
          <w:i w:val="false"/>
          <w:color w:val="000000"/>
          <w:sz w:val="28"/>
        </w:rPr>
        <w:t>
      Место расположение участка для голосования: село Нурсай, государственное учреждение "Теренкульская средняя общеобразовательная школа".</w:t>
      </w:r>
    </w:p>
    <w:p>
      <w:pPr>
        <w:spacing w:after="0"/>
        <w:ind w:left="0"/>
        <w:jc w:val="both"/>
      </w:pPr>
      <w:r>
        <w:rPr>
          <w:rFonts w:ascii="Times New Roman"/>
          <w:b w:val="false"/>
          <w:i w:val="false"/>
          <w:color w:val="000000"/>
          <w:sz w:val="28"/>
        </w:rPr>
        <w:t>      11. Избирательный участок № 229.</w:t>
      </w:r>
      <w:r>
        <w:br/>
      </w:r>
      <w:r>
        <w:rPr>
          <w:rFonts w:ascii="Times New Roman"/>
          <w:b w:val="false"/>
          <w:i w:val="false"/>
          <w:color w:val="000000"/>
          <w:sz w:val="28"/>
        </w:rPr>
        <w:t>
      Границы: село Беспишен, сельскохозяйственные пункты Тақырсазанды, Танышкен.</w:t>
      </w:r>
      <w:r>
        <w:br/>
      </w:r>
      <w:r>
        <w:rPr>
          <w:rFonts w:ascii="Times New Roman"/>
          <w:b w:val="false"/>
          <w:i w:val="false"/>
          <w:color w:val="000000"/>
          <w:sz w:val="28"/>
        </w:rPr>
        <w:t>
      Место расположение участка для голосования: село Беспишен, коммунальное государственное учреждение "Беспишенская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12. Избирательный участок № 230.</w:t>
      </w:r>
      <w:r>
        <w:br/>
      </w:r>
      <w:r>
        <w:rPr>
          <w:rFonts w:ascii="Times New Roman"/>
          <w:b w:val="false"/>
          <w:i w:val="false"/>
          <w:color w:val="000000"/>
          <w:sz w:val="28"/>
        </w:rPr>
        <w:t>
      Границы: село Мереке, сельскохозяйственные пункты Шора, Сазанды, Қоңыр, Милаж, Молдаш.</w:t>
      </w:r>
      <w:r>
        <w:br/>
      </w:r>
      <w:r>
        <w:rPr>
          <w:rFonts w:ascii="Times New Roman"/>
          <w:b w:val="false"/>
          <w:i w:val="false"/>
          <w:color w:val="000000"/>
          <w:sz w:val="28"/>
        </w:rPr>
        <w:t>
      Место расположение участка для голосования: село Мереке, сельский клуб.</w:t>
      </w:r>
    </w:p>
    <w:p>
      <w:pPr>
        <w:spacing w:after="0"/>
        <w:ind w:left="0"/>
        <w:jc w:val="both"/>
      </w:pPr>
      <w:r>
        <w:rPr>
          <w:rFonts w:ascii="Times New Roman"/>
          <w:b w:val="false"/>
          <w:i w:val="false"/>
          <w:color w:val="000000"/>
          <w:sz w:val="28"/>
        </w:rPr>
        <w:t>      13. Избирательный участок № 231.</w:t>
      </w:r>
      <w:r>
        <w:br/>
      </w:r>
      <w:r>
        <w:rPr>
          <w:rFonts w:ascii="Times New Roman"/>
          <w:b w:val="false"/>
          <w:i w:val="false"/>
          <w:color w:val="000000"/>
          <w:sz w:val="28"/>
        </w:rPr>
        <w:t>
      Границы: село Ордабай, сельскохозяйственные пункты Қарақұдық, Кіші Ордабай, Маханбазы, Түбек, Қарамырза, Қошан.</w:t>
      </w:r>
      <w:r>
        <w:br/>
      </w:r>
      <w:r>
        <w:rPr>
          <w:rFonts w:ascii="Times New Roman"/>
          <w:b w:val="false"/>
          <w:i w:val="false"/>
          <w:color w:val="000000"/>
          <w:sz w:val="28"/>
        </w:rPr>
        <w:t>
      Место расположение участка для голосования: село Ордабай, коммунальное государственное учреждение "Ордабайская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14. Избирательный участок № 232.</w:t>
      </w:r>
      <w:r>
        <w:br/>
      </w:r>
      <w:r>
        <w:rPr>
          <w:rFonts w:ascii="Times New Roman"/>
          <w:b w:val="false"/>
          <w:i w:val="false"/>
          <w:color w:val="000000"/>
          <w:sz w:val="28"/>
        </w:rPr>
        <w:t>
      Границы: село Кошанкуль, сельскохозяйственные пункты Бөгет, Алтыкәшар, Әжікей, Әкеш, Қазақстан, Жаңа өмір, Тұнғыш, Бессалом, Лұқпан, Болатбазы, Мұқанай, Собақ, Қитар, Қарасу.</w:t>
      </w:r>
      <w:r>
        <w:br/>
      </w:r>
      <w:r>
        <w:rPr>
          <w:rFonts w:ascii="Times New Roman"/>
          <w:b w:val="false"/>
          <w:i w:val="false"/>
          <w:color w:val="000000"/>
          <w:sz w:val="28"/>
        </w:rPr>
        <w:t>
      Место расположение участка для голосования: село Кошанкуль, сельский дом культуры.</w:t>
      </w:r>
    </w:p>
    <w:p>
      <w:pPr>
        <w:spacing w:after="0"/>
        <w:ind w:left="0"/>
        <w:jc w:val="both"/>
      </w:pPr>
      <w:r>
        <w:rPr>
          <w:rFonts w:ascii="Times New Roman"/>
          <w:b w:val="false"/>
          <w:i w:val="false"/>
          <w:color w:val="000000"/>
          <w:sz w:val="28"/>
        </w:rPr>
        <w:t>      15. Избирательный участок № 233.</w:t>
      </w:r>
      <w:r>
        <w:br/>
      </w:r>
      <w:r>
        <w:rPr>
          <w:rFonts w:ascii="Times New Roman"/>
          <w:b w:val="false"/>
          <w:i w:val="false"/>
          <w:color w:val="000000"/>
          <w:sz w:val="28"/>
        </w:rPr>
        <w:t>
      Границы: села Караоба, Конысбай, сельскохозяйственные пункты Темірғали, Құлақ, Комсомол, Су станциясы, Еділбай-1, Еділбай-2, Жаңабай, Катон, Энгельс-1, Энгельс-2, Жаңаөрнек, Жданов, Жалын, Китаев, Баянбай.</w:t>
      </w:r>
      <w:r>
        <w:br/>
      </w:r>
      <w:r>
        <w:rPr>
          <w:rFonts w:ascii="Times New Roman"/>
          <w:b w:val="false"/>
          <w:i w:val="false"/>
          <w:color w:val="000000"/>
          <w:sz w:val="28"/>
        </w:rPr>
        <w:t>
      Место расположение участка для голосования: село Караоба, сельский дом культуры.</w:t>
      </w:r>
    </w:p>
    <w:p>
      <w:pPr>
        <w:spacing w:after="0"/>
        <w:ind w:left="0"/>
        <w:jc w:val="both"/>
      </w:pPr>
      <w:r>
        <w:rPr>
          <w:rFonts w:ascii="Times New Roman"/>
          <w:b w:val="false"/>
          <w:i w:val="false"/>
          <w:color w:val="000000"/>
          <w:sz w:val="28"/>
        </w:rPr>
        <w:t>      16. Избирательный участок № 234.</w:t>
      </w:r>
      <w:r>
        <w:br/>
      </w:r>
      <w:r>
        <w:rPr>
          <w:rFonts w:ascii="Times New Roman"/>
          <w:b w:val="false"/>
          <w:i w:val="false"/>
          <w:color w:val="000000"/>
          <w:sz w:val="28"/>
        </w:rPr>
        <w:t>
      Границы: село Енбек, сельскохозяйственные пункты Елтай-1, Елтай-2, Әбдіреш, Ұшқын, Шыбын-1, Шыбын-2, Шыбын-3, Алғали.</w:t>
      </w:r>
      <w:r>
        <w:br/>
      </w:r>
      <w:r>
        <w:rPr>
          <w:rFonts w:ascii="Times New Roman"/>
          <w:b w:val="false"/>
          <w:i w:val="false"/>
          <w:color w:val="000000"/>
          <w:sz w:val="28"/>
        </w:rPr>
        <w:t>
      Место расположение участка для голосования: село Енбек, сельский клуб.</w:t>
      </w:r>
    </w:p>
    <w:p>
      <w:pPr>
        <w:spacing w:after="0"/>
        <w:ind w:left="0"/>
        <w:jc w:val="both"/>
      </w:pPr>
      <w:r>
        <w:rPr>
          <w:rFonts w:ascii="Times New Roman"/>
          <w:b w:val="false"/>
          <w:i w:val="false"/>
          <w:color w:val="000000"/>
          <w:sz w:val="28"/>
        </w:rPr>
        <w:t>      17. Избирательный участок № 235.</w:t>
      </w:r>
      <w:r>
        <w:br/>
      </w:r>
      <w:r>
        <w:rPr>
          <w:rFonts w:ascii="Times New Roman"/>
          <w:b w:val="false"/>
          <w:i w:val="false"/>
          <w:color w:val="000000"/>
          <w:sz w:val="28"/>
        </w:rPr>
        <w:t>
      Границы: село Болашак, сельскохозяйственные пункты Калганов, Васкин, Садиық, Қамыстыкөл, Қамай, Молотков.</w:t>
      </w:r>
      <w:r>
        <w:br/>
      </w:r>
      <w:r>
        <w:rPr>
          <w:rFonts w:ascii="Times New Roman"/>
          <w:b w:val="false"/>
          <w:i w:val="false"/>
          <w:color w:val="000000"/>
          <w:sz w:val="28"/>
        </w:rPr>
        <w:t>
      Место расположение участка для голосования: село Болашак, сельский дом культуры.</w:t>
      </w:r>
    </w:p>
    <w:p>
      <w:pPr>
        <w:spacing w:after="0"/>
        <w:ind w:left="0"/>
        <w:jc w:val="both"/>
      </w:pPr>
      <w:r>
        <w:rPr>
          <w:rFonts w:ascii="Times New Roman"/>
          <w:b w:val="false"/>
          <w:i w:val="false"/>
          <w:color w:val="000000"/>
          <w:sz w:val="28"/>
        </w:rPr>
        <w:t>      18. Избирательный участок № 236.</w:t>
      </w:r>
      <w:r>
        <w:br/>
      </w:r>
      <w:r>
        <w:rPr>
          <w:rFonts w:ascii="Times New Roman"/>
          <w:b w:val="false"/>
          <w:i w:val="false"/>
          <w:color w:val="000000"/>
          <w:sz w:val="28"/>
        </w:rPr>
        <w:t>
      Границы: село Копкутир, сельскохозяйственные пункты Дуков, Щебаково, Тереңқұдық, Оңайбек.</w:t>
      </w:r>
      <w:r>
        <w:br/>
      </w:r>
      <w:r>
        <w:rPr>
          <w:rFonts w:ascii="Times New Roman"/>
          <w:b w:val="false"/>
          <w:i w:val="false"/>
          <w:color w:val="000000"/>
          <w:sz w:val="28"/>
        </w:rPr>
        <w:t>
      Место расположение участка для голосования: село Копкутир, коммунальное государственное учреждение "Копкуторская основная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19. Избирательный участок № 237.</w:t>
      </w:r>
      <w:r>
        <w:br/>
      </w:r>
      <w:r>
        <w:rPr>
          <w:rFonts w:ascii="Times New Roman"/>
          <w:b w:val="false"/>
          <w:i w:val="false"/>
          <w:color w:val="000000"/>
          <w:sz w:val="28"/>
        </w:rPr>
        <w:t>
      Границы: село Аккурай, сельскохозяйственные пункты Шильная Балка, Текебай, Тұщықұдық, Кашка.</w:t>
      </w:r>
      <w:r>
        <w:br/>
      </w:r>
      <w:r>
        <w:rPr>
          <w:rFonts w:ascii="Times New Roman"/>
          <w:b w:val="false"/>
          <w:i w:val="false"/>
          <w:color w:val="000000"/>
          <w:sz w:val="28"/>
        </w:rPr>
        <w:t>
      Место расположение участка для голосования: село Аккурай, коммунальное государственное учреждение "Аккурайская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20. Избирательный участок № 238.</w:t>
      </w:r>
      <w:r>
        <w:br/>
      </w:r>
      <w:r>
        <w:rPr>
          <w:rFonts w:ascii="Times New Roman"/>
          <w:b w:val="false"/>
          <w:i w:val="false"/>
          <w:color w:val="000000"/>
          <w:sz w:val="28"/>
        </w:rPr>
        <w:t>
      Границы: село Кайынды, сельскохозяйственные пункты Жалғызшығыр, Далабай, Насиболла, Қисмет, Жаңақұдық, Тоғызқарағай, Ақсүйрік, Ащысай, Тереңқұдық, Егіндіой, Сұпыш, Жүністібек, Кенжеғали.</w:t>
      </w:r>
      <w:r>
        <w:br/>
      </w:r>
      <w:r>
        <w:rPr>
          <w:rFonts w:ascii="Times New Roman"/>
          <w:b w:val="false"/>
          <w:i w:val="false"/>
          <w:color w:val="000000"/>
          <w:sz w:val="28"/>
        </w:rPr>
        <w:t>
      Место расположение участка для голосования: село Кайыңды, сельский дом культуры.</w:t>
      </w:r>
    </w:p>
    <w:p>
      <w:pPr>
        <w:spacing w:after="0"/>
        <w:ind w:left="0"/>
        <w:jc w:val="both"/>
      </w:pPr>
      <w:r>
        <w:rPr>
          <w:rFonts w:ascii="Times New Roman"/>
          <w:b w:val="false"/>
          <w:i w:val="false"/>
          <w:color w:val="000000"/>
          <w:sz w:val="28"/>
        </w:rPr>
        <w:t>      21. Избирательный участок № 239.</w:t>
      </w:r>
      <w:r>
        <w:br/>
      </w:r>
      <w:r>
        <w:rPr>
          <w:rFonts w:ascii="Times New Roman"/>
          <w:b w:val="false"/>
          <w:i w:val="false"/>
          <w:color w:val="000000"/>
          <w:sz w:val="28"/>
        </w:rPr>
        <w:t>
      Границы: село Жанатан, сельскохозяйственный пункт Лемка.</w:t>
      </w:r>
      <w:r>
        <w:br/>
      </w:r>
      <w:r>
        <w:rPr>
          <w:rFonts w:ascii="Times New Roman"/>
          <w:b w:val="false"/>
          <w:i w:val="false"/>
          <w:color w:val="000000"/>
          <w:sz w:val="28"/>
        </w:rPr>
        <w:t>
      Место расположение участка для голосования: село Жанатан, улица Жаңа Құрылыс 2, государственное учреждение "Мироновская основная общеобразовательная школа".</w:t>
      </w:r>
    </w:p>
    <w:p>
      <w:pPr>
        <w:spacing w:after="0"/>
        <w:ind w:left="0"/>
        <w:jc w:val="both"/>
      </w:pPr>
      <w:r>
        <w:rPr>
          <w:rFonts w:ascii="Times New Roman"/>
          <w:b w:val="false"/>
          <w:i w:val="false"/>
          <w:color w:val="000000"/>
          <w:sz w:val="28"/>
        </w:rPr>
        <w:t>      22. Избирательный участок № 240.</w:t>
      </w:r>
      <w:r>
        <w:br/>
      </w:r>
      <w:r>
        <w:rPr>
          <w:rFonts w:ascii="Times New Roman"/>
          <w:b w:val="false"/>
          <w:i w:val="false"/>
          <w:color w:val="000000"/>
          <w:sz w:val="28"/>
        </w:rPr>
        <w:t>
      Границы: село Акпатер, сельскохозяйственные пункты Байтұрған 1, Байтұрған 2, Жагөр, Сексенбай, Қаракөбік, Тақырсуат, автоматизированная газораспределительная станция, Беркәлі, Қарағаш-1, Қарағаш-2.</w:t>
      </w:r>
      <w:r>
        <w:br/>
      </w:r>
      <w:r>
        <w:rPr>
          <w:rFonts w:ascii="Times New Roman"/>
          <w:b w:val="false"/>
          <w:i w:val="false"/>
          <w:color w:val="000000"/>
          <w:sz w:val="28"/>
        </w:rPr>
        <w:t>
      Место расположение участка для голосования: село Акпатер, сельский дом культуры.</w:t>
      </w:r>
    </w:p>
    <w:p>
      <w:pPr>
        <w:spacing w:after="0"/>
        <w:ind w:left="0"/>
        <w:jc w:val="both"/>
      </w:pPr>
      <w:r>
        <w:rPr>
          <w:rFonts w:ascii="Times New Roman"/>
          <w:b w:val="false"/>
          <w:i w:val="false"/>
          <w:color w:val="000000"/>
          <w:sz w:val="28"/>
        </w:rPr>
        <w:t>      23. Избирательный участок № 241.</w:t>
      </w:r>
      <w:r>
        <w:br/>
      </w:r>
      <w:r>
        <w:rPr>
          <w:rFonts w:ascii="Times New Roman"/>
          <w:b w:val="false"/>
          <w:i w:val="false"/>
          <w:color w:val="000000"/>
          <w:sz w:val="28"/>
        </w:rPr>
        <w:t>
      Границы: села Кіші Талдыкудук, Кишкенешал, сельскохозяйственные пункты Жаманшұбар, Бөлекшұбар, Мешін, Қанаткөбік, Қосортан.</w:t>
      </w:r>
      <w:r>
        <w:br/>
      </w:r>
      <w:r>
        <w:rPr>
          <w:rFonts w:ascii="Times New Roman"/>
          <w:b w:val="false"/>
          <w:i w:val="false"/>
          <w:color w:val="000000"/>
          <w:sz w:val="28"/>
        </w:rPr>
        <w:t>
      Место расположение участка для голосования: село Кишкенеталдыкудук, коммунальное государственное учреждение "Малоталдыкудукская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24. Избирательный участок № 242.</w:t>
      </w:r>
      <w:r>
        <w:br/>
      </w:r>
      <w:r>
        <w:rPr>
          <w:rFonts w:ascii="Times New Roman"/>
          <w:b w:val="false"/>
          <w:i w:val="false"/>
          <w:color w:val="000000"/>
          <w:sz w:val="28"/>
        </w:rPr>
        <w:t>
      Границы: село Талдыкудук, сельскохозяйственные пункты Таскүтүр, Атығара, Үрпек-2.</w:t>
      </w:r>
      <w:r>
        <w:br/>
      </w:r>
      <w:r>
        <w:rPr>
          <w:rFonts w:ascii="Times New Roman"/>
          <w:b w:val="false"/>
          <w:i w:val="false"/>
          <w:color w:val="000000"/>
          <w:sz w:val="28"/>
        </w:rPr>
        <w:t>
      Место расположение участка для голосования: село Талдыкудук, государственное учреждение "Средняя общеобразовательная школа имени С. Есетова".</w:t>
      </w:r>
    </w:p>
    <w:p>
      <w:pPr>
        <w:spacing w:after="0"/>
        <w:ind w:left="0"/>
        <w:jc w:val="both"/>
      </w:pPr>
      <w:r>
        <w:rPr>
          <w:rFonts w:ascii="Times New Roman"/>
          <w:b w:val="false"/>
          <w:i w:val="false"/>
          <w:color w:val="000000"/>
          <w:sz w:val="28"/>
        </w:rPr>
        <w:t>      25. Избирательный участок № 243.</w:t>
      </w:r>
      <w:r>
        <w:br/>
      </w:r>
      <w:r>
        <w:rPr>
          <w:rFonts w:ascii="Times New Roman"/>
          <w:b w:val="false"/>
          <w:i w:val="false"/>
          <w:color w:val="000000"/>
          <w:sz w:val="28"/>
        </w:rPr>
        <w:t>
      Границы: село Хайруш, сельскохозяйственные пункты Үрпек-1, Тереңқұдық, Сүйірген.</w:t>
      </w:r>
      <w:r>
        <w:br/>
      </w:r>
      <w:r>
        <w:rPr>
          <w:rFonts w:ascii="Times New Roman"/>
          <w:b w:val="false"/>
          <w:i w:val="false"/>
          <w:color w:val="000000"/>
          <w:sz w:val="28"/>
        </w:rPr>
        <w:t>
      Место расположение участка для голосования: село Хайруш, коммунальное государственное учреждение "Хайрушовская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26. Избирательный участок № 244.</w:t>
      </w:r>
      <w:r>
        <w:br/>
      </w:r>
      <w:r>
        <w:rPr>
          <w:rFonts w:ascii="Times New Roman"/>
          <w:b w:val="false"/>
          <w:i w:val="false"/>
          <w:color w:val="000000"/>
          <w:sz w:val="28"/>
        </w:rPr>
        <w:t>
      Границы: улицы Әнесова, Сламихина, Жалпактал в селе Жалпақтал.</w:t>
      </w:r>
      <w:r>
        <w:br/>
      </w:r>
      <w:r>
        <w:rPr>
          <w:rFonts w:ascii="Times New Roman"/>
          <w:b w:val="false"/>
          <w:i w:val="false"/>
          <w:color w:val="000000"/>
          <w:sz w:val="28"/>
        </w:rPr>
        <w:t>
      Место расположение участка для голосования: село Жалпактал, улица Сламихина 59, государственное коммунальное казенное предприятие "Детско-юношеская спортивная школа" Казталовского района Управление туризма, физической культуры и спорта акимата Западно-Казахстанской области".</w:t>
      </w:r>
    </w:p>
    <w:p>
      <w:pPr>
        <w:spacing w:after="0"/>
        <w:ind w:left="0"/>
        <w:jc w:val="both"/>
      </w:pPr>
      <w:r>
        <w:rPr>
          <w:rFonts w:ascii="Times New Roman"/>
          <w:b w:val="false"/>
          <w:i w:val="false"/>
          <w:color w:val="000000"/>
          <w:sz w:val="28"/>
        </w:rPr>
        <w:t>      27. Избирательный участок № 245.</w:t>
      </w:r>
      <w:r>
        <w:br/>
      </w:r>
      <w:r>
        <w:rPr>
          <w:rFonts w:ascii="Times New Roman"/>
          <w:b w:val="false"/>
          <w:i w:val="false"/>
          <w:color w:val="000000"/>
          <w:sz w:val="28"/>
        </w:rPr>
        <w:t>
      Границы: села Жанажол, Танат, сельскохозяйственные пункты Қараоба, Айғанша, Дәсі, Ақкөл, Құлақ, Сад, Малақан, Қаражыра, Сұлтаншеген.</w:t>
      </w:r>
      <w:r>
        <w:br/>
      </w:r>
      <w:r>
        <w:rPr>
          <w:rFonts w:ascii="Times New Roman"/>
          <w:b w:val="false"/>
          <w:i w:val="false"/>
          <w:color w:val="000000"/>
          <w:sz w:val="28"/>
        </w:rPr>
        <w:t>
      Место расположение участка для голосования: село Жанажол, государственное учреждение "Жанажолская средняя общеобразовательная школа".</w:t>
      </w:r>
    </w:p>
    <w:p>
      <w:pPr>
        <w:spacing w:after="0"/>
        <w:ind w:left="0"/>
        <w:jc w:val="both"/>
      </w:pPr>
      <w:r>
        <w:rPr>
          <w:rFonts w:ascii="Times New Roman"/>
          <w:b w:val="false"/>
          <w:i w:val="false"/>
          <w:color w:val="000000"/>
          <w:sz w:val="28"/>
        </w:rPr>
        <w:t>      28. Избирательный участок № 246.</w:t>
      </w:r>
      <w:r>
        <w:br/>
      </w:r>
      <w:r>
        <w:rPr>
          <w:rFonts w:ascii="Times New Roman"/>
          <w:b w:val="false"/>
          <w:i w:val="false"/>
          <w:color w:val="000000"/>
          <w:sz w:val="28"/>
        </w:rPr>
        <w:t>
      Границы: село Сарыкудук, сельскохозяйственный пункт Оразбай.</w:t>
      </w:r>
      <w:r>
        <w:br/>
      </w:r>
      <w:r>
        <w:rPr>
          <w:rFonts w:ascii="Times New Roman"/>
          <w:b w:val="false"/>
          <w:i w:val="false"/>
          <w:color w:val="000000"/>
          <w:sz w:val="28"/>
        </w:rPr>
        <w:t>
      Место расположение участка для голосования: село Сарыкудук, улица Тәуелсіздік 1, государственное учреждение "Сарыкудукская основная общеобразовательная школа".</w:t>
      </w:r>
    </w:p>
    <w:p>
      <w:pPr>
        <w:spacing w:after="0"/>
        <w:ind w:left="0"/>
        <w:jc w:val="both"/>
      </w:pPr>
      <w:r>
        <w:rPr>
          <w:rFonts w:ascii="Times New Roman"/>
          <w:b w:val="false"/>
          <w:i w:val="false"/>
          <w:color w:val="000000"/>
          <w:sz w:val="28"/>
        </w:rPr>
        <w:t>      29. Избирательный участок № 247.</w:t>
      </w:r>
      <w:r>
        <w:br/>
      </w:r>
      <w:r>
        <w:rPr>
          <w:rFonts w:ascii="Times New Roman"/>
          <w:b w:val="false"/>
          <w:i w:val="false"/>
          <w:color w:val="000000"/>
          <w:sz w:val="28"/>
        </w:rPr>
        <w:t>
      Границы: село Караузень, сельскохозяйственные пункты Шахат, Құлақ, Қарасу, Кузьма.</w:t>
      </w:r>
      <w:r>
        <w:br/>
      </w:r>
      <w:r>
        <w:rPr>
          <w:rFonts w:ascii="Times New Roman"/>
          <w:b w:val="false"/>
          <w:i w:val="false"/>
          <w:color w:val="000000"/>
          <w:sz w:val="28"/>
        </w:rPr>
        <w:t>
      Место расположение участка для голосования: село Караузень, сельский дом культуры.</w:t>
      </w:r>
    </w:p>
    <w:p>
      <w:pPr>
        <w:spacing w:after="0"/>
        <w:ind w:left="0"/>
        <w:jc w:val="both"/>
      </w:pPr>
      <w:r>
        <w:rPr>
          <w:rFonts w:ascii="Times New Roman"/>
          <w:b w:val="false"/>
          <w:i w:val="false"/>
          <w:color w:val="000000"/>
          <w:sz w:val="28"/>
        </w:rPr>
        <w:t>      30. Избирательный участок № 248.</w:t>
      </w:r>
      <w:r>
        <w:br/>
      </w:r>
      <w:r>
        <w:rPr>
          <w:rFonts w:ascii="Times New Roman"/>
          <w:b w:val="false"/>
          <w:i w:val="false"/>
          <w:color w:val="000000"/>
          <w:sz w:val="28"/>
        </w:rPr>
        <w:t>
      Границы: село Серик, сельскохозяйственные пункты Стан, Николай аула, Жаңаорын, Ащықұдық-1, Ащықұдық-2, Жабайкин, Темірастау.</w:t>
      </w:r>
      <w:r>
        <w:br/>
      </w:r>
      <w:r>
        <w:rPr>
          <w:rFonts w:ascii="Times New Roman"/>
          <w:b w:val="false"/>
          <w:i w:val="false"/>
          <w:color w:val="000000"/>
          <w:sz w:val="28"/>
        </w:rPr>
        <w:t>
      Место расположение участка для голосования: село Серик, медицинский пункт.</w:t>
      </w:r>
    </w:p>
    <w:p>
      <w:pPr>
        <w:spacing w:after="0"/>
        <w:ind w:left="0"/>
        <w:jc w:val="both"/>
      </w:pPr>
      <w:r>
        <w:rPr>
          <w:rFonts w:ascii="Times New Roman"/>
          <w:b w:val="false"/>
          <w:i w:val="false"/>
          <w:color w:val="000000"/>
          <w:sz w:val="28"/>
        </w:rPr>
        <w:t>      31. Избирательный участок № 249.</w:t>
      </w:r>
      <w:r>
        <w:br/>
      </w:r>
      <w:r>
        <w:rPr>
          <w:rFonts w:ascii="Times New Roman"/>
          <w:b w:val="false"/>
          <w:i w:val="false"/>
          <w:color w:val="000000"/>
          <w:sz w:val="28"/>
        </w:rPr>
        <w:t>
      Границы: село Талдыапан, сельскохозяйственные пункты Үлкенкөл, Талсай, Алмасад-1, Алмасад–2, Қостанбай.</w:t>
      </w:r>
      <w:r>
        <w:br/>
      </w:r>
      <w:r>
        <w:rPr>
          <w:rFonts w:ascii="Times New Roman"/>
          <w:b w:val="false"/>
          <w:i w:val="false"/>
          <w:color w:val="000000"/>
          <w:sz w:val="28"/>
        </w:rPr>
        <w:t>
      Место расположение участка для голосования: село Талдыапан, государственное учреждение "Талдыапанская средняя общеобразовательная школа".</w:t>
      </w:r>
    </w:p>
    <w:p>
      <w:pPr>
        <w:spacing w:after="0"/>
        <w:ind w:left="0"/>
        <w:jc w:val="both"/>
      </w:pPr>
      <w:r>
        <w:rPr>
          <w:rFonts w:ascii="Times New Roman"/>
          <w:b w:val="false"/>
          <w:i w:val="false"/>
          <w:color w:val="000000"/>
          <w:sz w:val="28"/>
        </w:rPr>
        <w:t>      32. Избирательный участок № 250.</w:t>
      </w:r>
      <w:r>
        <w:br/>
      </w:r>
      <w:r>
        <w:rPr>
          <w:rFonts w:ascii="Times New Roman"/>
          <w:b w:val="false"/>
          <w:i w:val="false"/>
          <w:color w:val="000000"/>
          <w:sz w:val="28"/>
        </w:rPr>
        <w:t>
      Границы: село Кособа, сельскохозяйственные пункты Тамон-1, Тамон-2, Тамон-3, Ықылас, Қабыршақты.</w:t>
      </w:r>
      <w:r>
        <w:br/>
      </w:r>
      <w:r>
        <w:rPr>
          <w:rFonts w:ascii="Times New Roman"/>
          <w:b w:val="false"/>
          <w:i w:val="false"/>
          <w:color w:val="000000"/>
          <w:sz w:val="28"/>
        </w:rPr>
        <w:t>
      Место расположение участка для голосования: село Кособа, коммунальное государственное учреждение "Никонорская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33. Избирательный участок № 251.</w:t>
      </w:r>
      <w:r>
        <w:br/>
      </w:r>
      <w:r>
        <w:rPr>
          <w:rFonts w:ascii="Times New Roman"/>
          <w:b w:val="false"/>
          <w:i w:val="false"/>
          <w:color w:val="000000"/>
          <w:sz w:val="28"/>
        </w:rPr>
        <w:t>
      Граница: село Бейстерек.</w:t>
      </w:r>
      <w:r>
        <w:br/>
      </w:r>
      <w:r>
        <w:rPr>
          <w:rFonts w:ascii="Times New Roman"/>
          <w:b w:val="false"/>
          <w:i w:val="false"/>
          <w:color w:val="000000"/>
          <w:sz w:val="28"/>
        </w:rPr>
        <w:t>
      Место расположение участка для голосования: село Бейстерек, сельский клуб.</w:t>
      </w:r>
    </w:p>
    <w:p>
      <w:pPr>
        <w:spacing w:after="0"/>
        <w:ind w:left="0"/>
        <w:jc w:val="both"/>
      </w:pPr>
      <w:r>
        <w:rPr>
          <w:rFonts w:ascii="Times New Roman"/>
          <w:b w:val="false"/>
          <w:i w:val="false"/>
          <w:color w:val="000000"/>
          <w:sz w:val="28"/>
        </w:rPr>
        <w:t>      34. Избирательный участок № 252.</w:t>
      </w:r>
      <w:r>
        <w:br/>
      </w:r>
      <w:r>
        <w:rPr>
          <w:rFonts w:ascii="Times New Roman"/>
          <w:b w:val="false"/>
          <w:i w:val="false"/>
          <w:color w:val="000000"/>
          <w:sz w:val="28"/>
        </w:rPr>
        <w:t>
      Границы: село Кайшакудук, сельскохозяйственные пункты Қарағай, Жәди-1, Жәди-2, Пашка-1, Пашка-2, Бестентек, Отызкебен.</w:t>
      </w:r>
      <w:r>
        <w:br/>
      </w:r>
      <w:r>
        <w:rPr>
          <w:rFonts w:ascii="Times New Roman"/>
          <w:b w:val="false"/>
          <w:i w:val="false"/>
          <w:color w:val="000000"/>
          <w:sz w:val="28"/>
        </w:rPr>
        <w:t>
      Место расположение участка для голосования: село Кайшакудук, сельский клуб.</w:t>
      </w:r>
    </w:p>
    <w:p>
      <w:pPr>
        <w:spacing w:after="0"/>
        <w:ind w:left="0"/>
        <w:jc w:val="both"/>
      </w:pPr>
      <w:r>
        <w:rPr>
          <w:rFonts w:ascii="Times New Roman"/>
          <w:b w:val="false"/>
          <w:i w:val="false"/>
          <w:color w:val="000000"/>
          <w:sz w:val="28"/>
        </w:rPr>
        <w:t>      35. Избирательный участок № 253.</w:t>
      </w:r>
      <w:r>
        <w:br/>
      </w:r>
      <w:r>
        <w:rPr>
          <w:rFonts w:ascii="Times New Roman"/>
          <w:b w:val="false"/>
          <w:i w:val="false"/>
          <w:color w:val="000000"/>
          <w:sz w:val="28"/>
        </w:rPr>
        <w:t>
      Границы: улицы Ақсиықова, М. Маметовой, А. Хұсайынова, Д. Фурманова, Д. Нұрпеисовой, М. Егорова, М. Жұмабаева, С. Сейфуллин, І. Жансүгірова, С. Датұлы, Қараөзен, Құрманғалиева, Абая, Қ. Мырзалиева, Стадион, Қ. Саукенова в селе Жалпактал.</w:t>
      </w:r>
      <w:r>
        <w:br/>
      </w:r>
      <w:r>
        <w:rPr>
          <w:rFonts w:ascii="Times New Roman"/>
          <w:b w:val="false"/>
          <w:i w:val="false"/>
          <w:color w:val="000000"/>
          <w:sz w:val="28"/>
        </w:rPr>
        <w:t>
      Место расположение участка для голосования: село Жалпактал, улица Масалиева, дом 21, государственное коммунальное казенное предприятие "Казталовский колледж" управления образования акимата Западно-Казахстанской области.</w:t>
      </w:r>
    </w:p>
    <w:p>
      <w:pPr>
        <w:spacing w:after="0"/>
        <w:ind w:left="0"/>
        <w:jc w:val="both"/>
      </w:pPr>
      <w:r>
        <w:rPr>
          <w:rFonts w:ascii="Times New Roman"/>
          <w:b w:val="false"/>
          <w:i w:val="false"/>
          <w:color w:val="000000"/>
          <w:sz w:val="28"/>
        </w:rPr>
        <w:t>      36. Избирательный участок № 254.</w:t>
      </w:r>
      <w:r>
        <w:br/>
      </w:r>
      <w:r>
        <w:rPr>
          <w:rFonts w:ascii="Times New Roman"/>
          <w:b w:val="false"/>
          <w:i w:val="false"/>
          <w:color w:val="000000"/>
          <w:sz w:val="28"/>
        </w:rPr>
        <w:t>
      Границы: улицы К. Мендалиева, И. Мендіханова, Байқоңыр, Ұлан, І. Масалиева, Қ. Миханова, Б. Момышұлы, С. Ерешева, Бейбітшілік, Құрманғазы, Арай, Сәулет, М. Өтемісова, М. Тайманова, Т. Әубекерова, Жеткіншек в селе Жалпактал, сельскохозяйственный пункт Егинсай.</w:t>
      </w:r>
      <w:r>
        <w:br/>
      </w:r>
      <w:r>
        <w:rPr>
          <w:rFonts w:ascii="Times New Roman"/>
          <w:b w:val="false"/>
          <w:i w:val="false"/>
          <w:color w:val="000000"/>
          <w:sz w:val="28"/>
        </w:rPr>
        <w:t>
      Место расположение участка для голосования: село Жалпактал, улица А. Хусайынова 29, сельский дом культуры.</w:t>
      </w:r>
    </w:p>
    <w:p>
      <w:pPr>
        <w:spacing w:after="0"/>
        <w:ind w:left="0"/>
        <w:jc w:val="both"/>
      </w:pPr>
      <w:r>
        <w:rPr>
          <w:rFonts w:ascii="Times New Roman"/>
          <w:b w:val="false"/>
          <w:i w:val="false"/>
          <w:color w:val="000000"/>
          <w:sz w:val="28"/>
        </w:rPr>
        <w:t>      37. Избирательный участок № 255.</w:t>
      </w:r>
      <w:r>
        <w:br/>
      </w:r>
      <w:r>
        <w:rPr>
          <w:rFonts w:ascii="Times New Roman"/>
          <w:b w:val="false"/>
          <w:i w:val="false"/>
          <w:color w:val="000000"/>
          <w:sz w:val="28"/>
        </w:rPr>
        <w:t>
      Границы: село Абиш, сельскохозяйственные пункты Қарасу-1, Қарасу-2, Қарасу-3, Шоқа, Тазы, Назар.</w:t>
      </w:r>
      <w:r>
        <w:br/>
      </w:r>
      <w:r>
        <w:rPr>
          <w:rFonts w:ascii="Times New Roman"/>
          <w:b w:val="false"/>
          <w:i w:val="false"/>
          <w:color w:val="000000"/>
          <w:sz w:val="28"/>
        </w:rPr>
        <w:t>
      Место расположение участка для голосования: село Абиш, государственное учреждение "Абишская основная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38. Избирательный участок № 256.</w:t>
      </w:r>
      <w:r>
        <w:br/>
      </w:r>
      <w:r>
        <w:rPr>
          <w:rFonts w:ascii="Times New Roman"/>
          <w:b w:val="false"/>
          <w:i w:val="false"/>
          <w:color w:val="000000"/>
          <w:sz w:val="28"/>
        </w:rPr>
        <w:t>
      Границы: село Комекши, сельскохозяйственные пункты Төремұрат, Жылти, Нарөлген, Байжиен.</w:t>
      </w:r>
      <w:r>
        <w:br/>
      </w:r>
      <w:r>
        <w:rPr>
          <w:rFonts w:ascii="Times New Roman"/>
          <w:b w:val="false"/>
          <w:i w:val="false"/>
          <w:color w:val="000000"/>
          <w:sz w:val="28"/>
        </w:rPr>
        <w:t>
      Место расположение участка для голосования: село Комекши, улица С. Зулкашева 9, государственное учреждение "Основная общеобразовательная школа им. Н. Дуйсенгалиева".</w:t>
      </w:r>
    </w:p>
    <w:p>
      <w:pPr>
        <w:spacing w:after="0"/>
        <w:ind w:left="0"/>
        <w:jc w:val="both"/>
      </w:pPr>
      <w:r>
        <w:rPr>
          <w:rFonts w:ascii="Times New Roman"/>
          <w:b w:val="false"/>
          <w:i w:val="false"/>
          <w:color w:val="000000"/>
          <w:sz w:val="28"/>
        </w:rPr>
        <w:t>      39. Избирательный участок № 257.</w:t>
      </w:r>
      <w:r>
        <w:br/>
      </w:r>
      <w:r>
        <w:rPr>
          <w:rFonts w:ascii="Times New Roman"/>
          <w:b w:val="false"/>
          <w:i w:val="false"/>
          <w:color w:val="000000"/>
          <w:sz w:val="28"/>
        </w:rPr>
        <w:t>
      Границы: село Куктерек, сельскохозяйственные пункты Мамай, Төсқұдық, Майтүбек, Балауса.</w:t>
      </w:r>
      <w:r>
        <w:br/>
      </w:r>
      <w:r>
        <w:rPr>
          <w:rFonts w:ascii="Times New Roman"/>
          <w:b w:val="false"/>
          <w:i w:val="false"/>
          <w:color w:val="000000"/>
          <w:sz w:val="28"/>
        </w:rPr>
        <w:t>
      Место расположение участка для голосования: село Куктерек, сельский дом культуры.</w:t>
      </w:r>
    </w:p>
    <w:p>
      <w:pPr>
        <w:spacing w:after="0"/>
        <w:ind w:left="0"/>
        <w:jc w:val="both"/>
      </w:pPr>
      <w:r>
        <w:rPr>
          <w:rFonts w:ascii="Times New Roman"/>
          <w:b w:val="false"/>
          <w:i w:val="false"/>
          <w:color w:val="000000"/>
          <w:sz w:val="28"/>
        </w:rPr>
        <w:t>      40. Избирательный участок № 258.</w:t>
      </w:r>
      <w:r>
        <w:br/>
      </w:r>
      <w:r>
        <w:rPr>
          <w:rFonts w:ascii="Times New Roman"/>
          <w:b w:val="false"/>
          <w:i w:val="false"/>
          <w:color w:val="000000"/>
          <w:sz w:val="28"/>
        </w:rPr>
        <w:t>
      Границы: село Еламан, сельскохозяйственные пункты Жібек, Полевой.</w:t>
      </w:r>
      <w:r>
        <w:br/>
      </w:r>
      <w:r>
        <w:rPr>
          <w:rFonts w:ascii="Times New Roman"/>
          <w:b w:val="false"/>
          <w:i w:val="false"/>
          <w:color w:val="000000"/>
          <w:sz w:val="28"/>
        </w:rPr>
        <w:t>
      Место расположение участка для голосования: село Еламан, коммунальное государственное учреждение "Еламанская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41. Избирательный участок № 259.</w:t>
      </w:r>
      <w:r>
        <w:br/>
      </w:r>
      <w:r>
        <w:rPr>
          <w:rFonts w:ascii="Times New Roman"/>
          <w:b w:val="false"/>
          <w:i w:val="false"/>
          <w:color w:val="000000"/>
          <w:sz w:val="28"/>
        </w:rPr>
        <w:t>
      Границы: село Саралжын, сельскохозяйственные пункты Шегірткелі, Өтеп.</w:t>
      </w:r>
      <w:r>
        <w:br/>
      </w:r>
      <w:r>
        <w:rPr>
          <w:rFonts w:ascii="Times New Roman"/>
          <w:b w:val="false"/>
          <w:i w:val="false"/>
          <w:color w:val="000000"/>
          <w:sz w:val="28"/>
        </w:rPr>
        <w:t>
      Место расположение участка для голосования: село Саралжын, государственное учреждение "Основная общеобразовательная школа им. М. Жунусова".</w:t>
      </w:r>
    </w:p>
    <w:p>
      <w:pPr>
        <w:spacing w:after="0"/>
        <w:ind w:left="0"/>
        <w:jc w:val="both"/>
      </w:pPr>
      <w:r>
        <w:rPr>
          <w:rFonts w:ascii="Times New Roman"/>
          <w:b w:val="false"/>
          <w:i w:val="false"/>
          <w:color w:val="000000"/>
          <w:sz w:val="28"/>
        </w:rPr>
        <w:t>      42. Избирательный участок № 260.</w:t>
      </w:r>
      <w:r>
        <w:br/>
      </w:r>
      <w:r>
        <w:rPr>
          <w:rFonts w:ascii="Times New Roman"/>
          <w:b w:val="false"/>
          <w:i w:val="false"/>
          <w:color w:val="000000"/>
          <w:sz w:val="28"/>
        </w:rPr>
        <w:t>
      Граница: село Сатыбалды.</w:t>
      </w:r>
      <w:r>
        <w:br/>
      </w:r>
      <w:r>
        <w:rPr>
          <w:rFonts w:ascii="Times New Roman"/>
          <w:b w:val="false"/>
          <w:i w:val="false"/>
          <w:color w:val="000000"/>
          <w:sz w:val="28"/>
        </w:rPr>
        <w:t>
      Место расположение участка для голосования: село Сатыбалды, государственное учреждение "Сатыбалдинская средняя общеобразовательная школа".</w:t>
      </w:r>
    </w:p>
    <w:p>
      <w:pPr>
        <w:spacing w:after="0"/>
        <w:ind w:left="0"/>
        <w:jc w:val="both"/>
      </w:pPr>
      <w:r>
        <w:rPr>
          <w:rFonts w:ascii="Times New Roman"/>
          <w:b w:val="false"/>
          <w:i w:val="false"/>
          <w:color w:val="000000"/>
          <w:sz w:val="28"/>
        </w:rPr>
        <w:t>      43. Избирательный участок № 261.</w:t>
      </w:r>
      <w:r>
        <w:br/>
      </w:r>
      <w:r>
        <w:rPr>
          <w:rFonts w:ascii="Times New Roman"/>
          <w:b w:val="false"/>
          <w:i w:val="false"/>
          <w:color w:val="000000"/>
          <w:sz w:val="28"/>
        </w:rPr>
        <w:t>
      Границы: село Уразгали, сельскохозяйственные пункты Қалайық, Жетікебен, Есболат, Әліқопа, Көктікен.</w:t>
      </w:r>
      <w:r>
        <w:br/>
      </w:r>
      <w:r>
        <w:rPr>
          <w:rFonts w:ascii="Times New Roman"/>
          <w:b w:val="false"/>
          <w:i w:val="false"/>
          <w:color w:val="000000"/>
          <w:sz w:val="28"/>
        </w:rPr>
        <w:t>
      Место расположение участка для голосования: село Уразгали, коммунальное государственное учреждение "Оразгалинская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44. Избирательный участок № 262.</w:t>
      </w:r>
      <w:r>
        <w:br/>
      </w:r>
      <w:r>
        <w:rPr>
          <w:rFonts w:ascii="Times New Roman"/>
          <w:b w:val="false"/>
          <w:i w:val="false"/>
          <w:color w:val="000000"/>
          <w:sz w:val="28"/>
        </w:rPr>
        <w:t>
      Границы: села Карасу, Турегали, зимовки Ақтай, Сүттігенді, Айдархан, сельскохозяйственные пункты Құшығанақ, Тоқсоба, Сарымсақ, Талсай, Бисенғали.</w:t>
      </w:r>
      <w:r>
        <w:br/>
      </w:r>
      <w:r>
        <w:rPr>
          <w:rFonts w:ascii="Times New Roman"/>
          <w:b w:val="false"/>
          <w:i w:val="false"/>
          <w:color w:val="000000"/>
          <w:sz w:val="28"/>
        </w:rPr>
        <w:t>
      Место расположение участка для голосования: село Карасу, сельский дом культуры.</w:t>
      </w:r>
    </w:p>
    <w:p>
      <w:pPr>
        <w:spacing w:after="0"/>
        <w:ind w:left="0"/>
        <w:jc w:val="both"/>
      </w:pPr>
      <w:r>
        <w:rPr>
          <w:rFonts w:ascii="Times New Roman"/>
          <w:b w:val="false"/>
          <w:i w:val="false"/>
          <w:color w:val="000000"/>
          <w:sz w:val="28"/>
        </w:rPr>
        <w:t>      45. Избирательный участок № 263.</w:t>
      </w:r>
      <w:r>
        <w:br/>
      </w:r>
      <w:r>
        <w:rPr>
          <w:rFonts w:ascii="Times New Roman"/>
          <w:b w:val="false"/>
          <w:i w:val="false"/>
          <w:color w:val="000000"/>
          <w:sz w:val="28"/>
        </w:rPr>
        <w:t>
      Границы: село Жулдуз, сельскохозяйственные пункты Төртпішен, Базарқұдық, Сулыкөл, Төреқұдық.</w:t>
      </w:r>
      <w:r>
        <w:br/>
      </w:r>
      <w:r>
        <w:rPr>
          <w:rFonts w:ascii="Times New Roman"/>
          <w:b w:val="false"/>
          <w:i w:val="false"/>
          <w:color w:val="000000"/>
          <w:sz w:val="28"/>
        </w:rPr>
        <w:t>
      Место расположение участка для голосования: село Жулдуз, государственное учреждение "Средняя общеобразовательная школа им. А. Хусайнова".</w:t>
      </w:r>
    </w:p>
    <w:p>
      <w:pPr>
        <w:spacing w:after="0"/>
        <w:ind w:left="0"/>
        <w:jc w:val="both"/>
      </w:pPr>
      <w:r>
        <w:rPr>
          <w:rFonts w:ascii="Times New Roman"/>
          <w:b w:val="false"/>
          <w:i w:val="false"/>
          <w:color w:val="000000"/>
          <w:sz w:val="28"/>
        </w:rPr>
        <w:t>      46. Избирательный участок № 264.</w:t>
      </w:r>
      <w:r>
        <w:br/>
      </w:r>
      <w:r>
        <w:rPr>
          <w:rFonts w:ascii="Times New Roman"/>
          <w:b w:val="false"/>
          <w:i w:val="false"/>
          <w:color w:val="000000"/>
          <w:sz w:val="28"/>
        </w:rPr>
        <w:t>
      Границы: село Ащысай, сельскохозяйственные пункты Дауылбай, Бестентек, Дауқара, Шолаққопа.</w:t>
      </w:r>
      <w:r>
        <w:br/>
      </w:r>
      <w:r>
        <w:rPr>
          <w:rFonts w:ascii="Times New Roman"/>
          <w:b w:val="false"/>
          <w:i w:val="false"/>
          <w:color w:val="000000"/>
          <w:sz w:val="28"/>
        </w:rPr>
        <w:t>
      Место расположение участка для голосования: село Ащысай, коммунальное государственное учреждение "Ащисайская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47. Избирательный участок № 265.</w:t>
      </w:r>
      <w:r>
        <w:br/>
      </w:r>
      <w:r>
        <w:rPr>
          <w:rFonts w:ascii="Times New Roman"/>
          <w:b w:val="false"/>
          <w:i w:val="false"/>
          <w:color w:val="000000"/>
          <w:sz w:val="28"/>
        </w:rPr>
        <w:t>
      Границы: село Бостандык, сельскохозяйственный пункт Ащықұдық.</w:t>
      </w:r>
      <w:r>
        <w:br/>
      </w:r>
      <w:r>
        <w:rPr>
          <w:rFonts w:ascii="Times New Roman"/>
          <w:b w:val="false"/>
          <w:i w:val="false"/>
          <w:color w:val="000000"/>
          <w:sz w:val="28"/>
        </w:rPr>
        <w:t>
      Место расположение участка для голосования: село Бостандык, коммунальное государственное учреждение "Бостандыкская начальная общеобразовательная школа отдела образования Казталовского района акимата Казталовского района".</w:t>
      </w:r>
    </w:p>
    <w:p>
      <w:pPr>
        <w:spacing w:after="0"/>
        <w:ind w:left="0"/>
        <w:jc w:val="both"/>
      </w:pPr>
      <w:r>
        <w:rPr>
          <w:rFonts w:ascii="Times New Roman"/>
          <w:b w:val="false"/>
          <w:i w:val="false"/>
          <w:color w:val="000000"/>
          <w:sz w:val="28"/>
        </w:rPr>
        <w:t>      48. Избирательный участок № 266.</w:t>
      </w:r>
      <w:r>
        <w:br/>
      </w:r>
      <w:r>
        <w:rPr>
          <w:rFonts w:ascii="Times New Roman"/>
          <w:b w:val="false"/>
          <w:i w:val="false"/>
          <w:color w:val="000000"/>
          <w:sz w:val="28"/>
        </w:rPr>
        <w:t>
      Границы: село Жас, сельскохозяйственные пункты Сарышығанақ, Қадер, Қожантай, Жүзбай, Әлкеш, Қанатқали, Хиуа, Қорған-1, Қорған-2, Елексай, Дүкен, Қожа.</w:t>
      </w:r>
      <w:r>
        <w:br/>
      </w:r>
      <w:r>
        <w:rPr>
          <w:rFonts w:ascii="Times New Roman"/>
          <w:b w:val="false"/>
          <w:i w:val="false"/>
          <w:color w:val="000000"/>
          <w:sz w:val="28"/>
        </w:rPr>
        <w:t>
      Место расположение участка для голосования: село Жас, сельский клуб.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