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ef2f" w14:textId="8ace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размера и порядка оказания жилищной помощи малообеспеченным семьям (гражданам) в Казталовском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29 апреля 2014 года № 24-3. Зарегистрировано Департаментом юстиции Западно-Казахстанской области 6 мая 2014 года № 3515. Утратило силу решением Казталовского районного маслихата Западно-Казахстанской области от 13 февраля 2020 года № 44-8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44-8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Казахстан",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жилищных отношениях" и постановлением Правительства Республики Казахстан от 30 декабря 2009 года № 2314 "Об утверждении Правил предоставления жилищной помощи"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Казталовском районе.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2014 года № 24-3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определения размера и порядка</w:t>
      </w:r>
      <w:r>
        <w:br/>
      </w:r>
      <w:r>
        <w:rPr>
          <w:rFonts w:ascii="Times New Roman"/>
          <w:b/>
          <w:i w:val="false"/>
          <w:color w:val="000000"/>
        </w:rPr>
        <w:t>оказания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>малообеспеченным семьям</w:t>
      </w:r>
      <w:r>
        <w:br/>
      </w:r>
      <w:r>
        <w:rPr>
          <w:rFonts w:ascii="Times New Roman"/>
          <w:b/>
          <w:i w:val="false"/>
          <w:color w:val="000000"/>
        </w:rPr>
        <w:t>(гражданам) в Казталовском районе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определения размера и порядка оказания жилищной помощи малообеспеченным семьям (гражданам) в Казталовском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и 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и определяют размер и порядок оказания жилищной помощи малообеспеченным семьям (гражданам).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основные понятия: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использование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- исполнительный орган города республиканского значения, столицы, района (города областного значения), финансируемый за счет средств местного бюджета, осуществляющий назначение жилищной помощи;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Казталовского районного маслихата Западно-Казахстанской области от 12.07.2018 </w:t>
      </w:r>
      <w:r>
        <w:rPr>
          <w:rFonts w:ascii="Times New Roman"/>
          <w:b w:val="false"/>
          <w:i w:val="false"/>
          <w:color w:val="000000"/>
          <w:sz w:val="28"/>
        </w:rPr>
        <w:t>№ 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Казталовском районе, на оплату: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 Доля предельно-допустимых расходов на содержание жилого дома (жилого здания), потребления коммунальных услуг и услуги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устанавливается к совокупному доходу семьи (гражданина) в размере пяти процентов.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Казталовского районного маслихата Западно-Казахстанской области от 24.12.2014 </w:t>
      </w:r>
      <w:r>
        <w:rPr>
          <w:rFonts w:ascii="Times New Roman"/>
          <w:b w:val="false"/>
          <w:i w:val="false"/>
          <w:color w:val="000000"/>
          <w:sz w:val="28"/>
        </w:rPr>
        <w:t>№ 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 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3-1 в соответствии решением Казталовского районного маслихата Западно-Казахстанской области от 12.07.2018 </w:t>
      </w:r>
      <w:r>
        <w:rPr>
          <w:rFonts w:ascii="Times New Roman"/>
          <w:b w:val="false"/>
          <w:i w:val="false"/>
          <w:color w:val="000000"/>
          <w:sz w:val="28"/>
        </w:rPr>
        <w:t>№ 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 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3-2 в соответствии решением Казталовского районного маслихата Западно-Казахстанской области от 12.07.2018 </w:t>
      </w:r>
      <w:r>
        <w:rPr>
          <w:rFonts w:ascii="Times New Roman"/>
          <w:b w:val="false"/>
          <w:i w:val="false"/>
          <w:color w:val="000000"/>
          <w:sz w:val="28"/>
        </w:rPr>
        <w:t>№ 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документа, удостоверяющего личность заявителя (оригинал представляется для идентификации личности);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адресной справки с места жительства на заявителя (за исключением сведений, получаемых из соответствующих государственных информационных систем);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справки с места работы либо справки о регистрации в качестве безработного лица;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сведений об алиментах на детей и других иждивенцев;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банковского счета;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счета о размерах ежемесячных взносов на содержание жилого дома (жилого здания);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счета на потребление коммунальных услуг;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квитанции-счета за услуги телекоммуникаций или копии договора на оказание услуг связи;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 4-5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Казталовского районного маслихата Западно-Казахстанской области от 12.07.2018 </w:t>
      </w:r>
      <w:r>
        <w:rPr>
          <w:rFonts w:ascii="Times New Roman"/>
          <w:b w:val="false"/>
          <w:i w:val="false"/>
          <w:color w:val="000000"/>
          <w:sz w:val="28"/>
        </w:rPr>
        <w:t>№ 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 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4-1 в соответствии решением Казталовского районного маслихата Западно-Казахстанской области от 12.07.2018 </w:t>
      </w:r>
      <w:r>
        <w:rPr>
          <w:rFonts w:ascii="Times New Roman"/>
          <w:b w:val="false"/>
          <w:i w:val="false"/>
          <w:color w:val="000000"/>
          <w:sz w:val="28"/>
        </w:rPr>
        <w:t>№ 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4-2. 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работник Государственной корпорации выдает расписку об отказе в приеме документов.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4-2 в соответствии решением Казталовского районного маслихата Западно-Казахстанской области от 12.07.2018 </w:t>
      </w:r>
      <w:r>
        <w:rPr>
          <w:rFonts w:ascii="Times New Roman"/>
          <w:b w:val="false"/>
          <w:i w:val="false"/>
          <w:color w:val="000000"/>
          <w:sz w:val="28"/>
        </w:rPr>
        <w:t>№ 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 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4-3 в соответствии решением Казталовского районного маслихата Западно-Казахстанской области от 12.07.2018 </w:t>
      </w:r>
      <w:r>
        <w:rPr>
          <w:rFonts w:ascii="Times New Roman"/>
          <w:b w:val="false"/>
          <w:i w:val="false"/>
          <w:color w:val="000000"/>
          <w:sz w:val="28"/>
        </w:rPr>
        <w:t>№ 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 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4-4 в соответствии решением Казталовского районного маслихата Западно-Казахстанской области от 12.07.2018 </w:t>
      </w:r>
      <w:r>
        <w:rPr>
          <w:rFonts w:ascii="Times New Roman"/>
          <w:b w:val="false"/>
          <w:i w:val="false"/>
          <w:color w:val="000000"/>
          <w:sz w:val="28"/>
        </w:rPr>
        <w:t>№ 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4-5. 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4-5 в соответствии решением Казталовского районного маслихата Западно-Казахстанской области от 12.07.2018 </w:t>
      </w:r>
      <w:r>
        <w:rPr>
          <w:rFonts w:ascii="Times New Roman"/>
          <w:b w:val="false"/>
          <w:i w:val="false"/>
          <w:color w:val="000000"/>
          <w:sz w:val="28"/>
        </w:rPr>
        <w:t>№ 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4-6. 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4-6 в соответствии решением Казталовского районного маслихата Западно-Казахстанской области от 12.07.2018 </w:t>
      </w:r>
      <w:r>
        <w:rPr>
          <w:rFonts w:ascii="Times New Roman"/>
          <w:b w:val="false"/>
          <w:i w:val="false"/>
          <w:color w:val="000000"/>
          <w:sz w:val="28"/>
        </w:rPr>
        <w:t>№ 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Назначение жилищной помощи осуществляется с месяца обращения за ее получением на срок до конца текущего квартала. Месяцем обращения считается месяц подачи заявления с прилагаемыми документами.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изменении дохода семьи (гражданина), тарифа расходов на содержание жилого дома (жилого здания) и потребления коммунальных услуг, уполномоченный орган производит перерасчет ранее назначенной жилищной помощи.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Получатель жилищной помощи в течение десяти дней должен информировать уполномоченный орган об обстоятельствах, влияющих на получение жилищной помощи, а в случае выявления представления заявителем недостоверных сведений, повлекших за собой незаконное назначение жилищной помощи, выплата жилищной помощи заявителю прекращается.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в судебном порядке.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не предоставляется в случаях, если в членах семьи имеются трудоспособные лица, которые не работают, не учатся и не зарегистрированы в уполномоченном органе в качестве безработных, за исключением занятых воспитанием ребенка в возрасте до трех лет, лиц, осуществляющих уход за инвалидами, нуждающихся в уходе.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Выплата жилищной помощи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