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4bb7" w14:textId="0b44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27 декабря 2013 года № 20-1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апреля 2014 года № 24-1. Зарегистрировано Департаментом юстиции Западно-Казахстанской области 6 мая 2014 года № 3516. Утратило силу решением Казталовского районного маслихата Западно-Казахстанской области от 16 марта 2015 года № 32-5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Казталовского районного маслихата Западно-Казахстанской области от 16.03.2015 № 32-5.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2013 года № 20-1 "О районном бюджете на 2014-2016 годы" (зарегистрированное в Реестре государственной регистрации нормативных правовых актов за № 3401, опубликованное 14 февраля 2014 года в районной газете "Ауыл айнасы")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"3 585 908 тысяч" заменить цифрой "3 752 364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"2 858 708 тысяч" заменить цифрой "3 025 164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"3 585 908 тысяч" заменить цифрой "3 752 114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"72 547 тысяч" заменить цифрой "73 169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"83 340 тысяч" заменить цифрой "83 962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"-72 547 тысяч" заменить цифрой "-72 919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"72 547 тысяч" заменить цифрой "72 919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"372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"477 616 тысяч" заменить цифрой "644 072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тринадцатым, четырнадцатым, пятнадцатым, шестнадцатым, семнадцатым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образования, в том числе на выплату ежемесячной надбавки в размере 10 процентов – 6 303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2 693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3 045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134 415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14 одноквартирных коммунально-арендных жилых домов в селе Жалпактал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"10 000 тысяч" заменить цифрой "8 390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Ермаганбетов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Газизов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апреля 2014 года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 № 20-1</w:t>
            </w:r>
          </w:p>
          <w:bookmarkEnd w:id="1"/>
        </w:tc>
      </w:tr>
    </w:tbl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286"/>
        <w:gridCol w:w="829"/>
        <w:gridCol w:w="182"/>
        <w:gridCol w:w="5590"/>
        <w:gridCol w:w="3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3752364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1"/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6"/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2"/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апреля 2014 года №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 № 20-1</w:t>
            </w:r>
          </w:p>
          <w:bookmarkEnd w:id="218"/>
        </w:tc>
      </w:tr>
    </w:tbl>
    <w:bookmarkStart w:name="z27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</w:t>
      </w:r>
    </w:p>
    <w:bookmarkEnd w:id="219"/>
    <w:bookmarkStart w:name="z27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Казталовского района на 2014 год</w:t>
      </w:r>
    </w:p>
    <w:bookmarkEnd w:id="220"/>
    <w:bookmarkStart w:name="z27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2014 год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