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9569" w14:textId="9d19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27 декабря 2013 года № 20-1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5 августа 2014 года № 27-2. Зарегистрировано Департаментом юстиции Западно-Казахстанской области 14 августа 2014 года № 3608. Утратило силу решением Казталовского районного маслихата Западно-Казахстанской области от 16 марта 2015 года № 32-5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Казталовского районного маслихата Западно-Казахстанской области от 16.03.2015 № 32-5.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27 декабря 2013 года № 20-1 "О районном бюджете на 2014-2016 годы" (зарегистрированное в Реестре государственной регистрации нормативных правовых актов за № 3401, опубликованное 14 февраля 2014 года в районной газете "Ауыл айнасы")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"3 752 364 тысячи" заменить цифрой "3 748 164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"725 992 тысячи" заменить цифрой "729 992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"3 025 164 тысячи" заменить цифрой "3 016 964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"3 752 114 тысяч" заменить цифрой "3 747 914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"644 072 тысячи" заменить цифрой "635 872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"119 153 тысячи" заменить цифрой "110 953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"8 390 тысяч" заменить цифрой "11 341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Бисенгалиев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Cекретарь маслихата              Е. Газизов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Казталовского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2014 года № 27-2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Казталовского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 № 20-1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75"/>
        <w:gridCol w:w="805"/>
        <w:gridCol w:w="805"/>
        <w:gridCol w:w="7872"/>
        <w:gridCol w:w="163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3748164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729992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395662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372208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3016964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3016964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93"/>
        <w:gridCol w:w="821"/>
        <w:gridCol w:w="821"/>
        <w:gridCol w:w="7789"/>
        <w:gridCol w:w="162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3747914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290412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197408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2443936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117256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2031445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1960348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71097</w:t>
            </w:r>
          </w:p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247796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-72919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72919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Казталовского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2014 года № 27-2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Казталовского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 № 20-1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Казталовского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654"/>
        <w:gridCol w:w="800"/>
        <w:gridCol w:w="800"/>
        <w:gridCol w:w="7717"/>
        <w:gridCol w:w="148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Казталовского района на 2014 год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