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4d6c" w14:textId="34f4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Казталовского районного маслихата от 27 декабря 2013 года № 20-1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10 октября 2014 года № 28-1 Зарегистрировано Департаментом юстиции Западно-Казахстанской области 21 октября 2014 года № 3657. Утратило силу решением Казталовского районного маслихата Западно-Казахстанской области от 16 марта 2015 года № 32-5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и дополнения в решение Казталовского районного маслихата от 27 декабря 2013 года № 20-1 "О районном бюджете на 2014-2016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Казталовского районного маслихата Западно-Казахстанской области от 16.03.2015 № 32-5.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2013 года № 20-1 "О районном бюджете на 2014-2016 годы" (зарегистрированное в Реестре государственной регистрации нормативных правовых актов за № 3401, опубликованное 14 февраля 2014 года в районной газете "Ауыл айнасы")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3 789 815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729 992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- 1 028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3 058 615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3 789 565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73 169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- 83 962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- 10 793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- 0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- 72 919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- 72 919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- 83 340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- 10 793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- 372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2014 год поступление целевых трансфертов и кредитов из республиканского и областного бюджетов в общей сумме 677 523 тысячи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дома культуры села Жалпактал – 12 816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дома культуры села Казталов – 8 019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14 одноквартирных коммунально-арендных жилых домов в селе Жалпактал – 49 918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бюджету района на текущие мероприятия – 12 400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Руководителю аппарата Казталовского районного маслихата (А. Берденов)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Утегулова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Газизов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 октября 2014 года № 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 декабря 2013 года № 20-1</w:t>
            </w:r>
          </w:p>
          <w:bookmarkEnd w:id="3"/>
        </w:tc>
      </w:tr>
    </w:tbl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3 789 164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3 058 615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3 789 565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 октября 2014 года № 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 декабря 2013 года № 20-1</w:t>
            </w:r>
          </w:p>
          <w:bookmarkEnd w:id="58"/>
        </w:tc>
      </w:tr>
    </w:tbl>
    <w:bookmarkStart w:name="z28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Казталовского района на 2014 год</w:t>
      </w:r>
    </w:p>
    <w:bookmarkEnd w:id="59"/>
    <w:bookmarkStart w:name="z2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