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2ba" w14:textId="871d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2013 года № 20-1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9 декабря 2014 года № 30-1. Зарегистрировано Департаментом юстиции Западно-Казахстанской области 12 декабря 2014 года № 3710. Утратило силу решением Казталовского районного маслихата Западно-Казахстанской области от 16 марта 2015 года № 32-5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Казталовского районного маслихата Западно-Казахстанской области от 16.03.2015 № 32-5.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 20-1 "О районном бюджете на 2014-2016 годы" (зарегистрированное в Реестре государственной регистрации нормативных правовых актов за № 3401, опубликованное 14 февраля 2014 года в районной газете "Ауыл айнасы")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3 789 815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727 020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4 001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3 058 614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3 789 565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73 169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83 962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10 793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-72 919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72 919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83 340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10 793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372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(А. Берденов)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2014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Утегулова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3 789 815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3 058 614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3 058 614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3 058 614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3 789 565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2 449 088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1 965 281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20-1</w:t>
            </w:r>
          </w:p>
        </w:tc>
      </w:tr>
    </w:tbl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2014 год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825"/>
        <w:gridCol w:w="1476"/>
        <w:gridCol w:w="1476"/>
        <w:gridCol w:w="4094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2014 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204 849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