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9305" w14:textId="f269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Каратобинскому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16 января 2014 года № 27. Зарегистрировано Департаментом юстиции Западно-Казахстанской области 6 февраля 2014 года № 3421. Утратило силу постановлением акимата Каратобинского района Западно-Казахстанской области от 15 января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постановлением акимата Каратобинского района Западно-Казахстанской области от 15.01.2015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Каратобинского районного маслихата от 7 февраля 2011 года № 26-1 "О программе развития региона Каратобинского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по Каратобинскому району на 2014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Каратобинскому району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29 апреля 2013 года № 96 "Об организации и финансировании общественных работ на 2013 год по Каратобинскому району" (зарегистрировано в Реестре государственной регистрации нормативных правовых актов № 3293, опубликовано 31 мая 2013 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Шахаров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2014 года № 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общественные работы по </w:t>
      </w:r>
      <w:r>
        <w:br/>
      </w:r>
      <w:r>
        <w:rPr>
          <w:rFonts w:ascii="Times New Roman"/>
          <w:b/>
          <w:i w:val="false"/>
          <w:color w:val="000000"/>
        </w:rPr>
        <w:t>
Каратобинскому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769"/>
        <w:gridCol w:w="2980"/>
        <w:gridCol w:w="2361"/>
        <w:gridCol w:w="3151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Каратобинского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Жусандойского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Саралжинского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Аккозинского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Коскульского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Егиндикульского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Каракульского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2400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Сулыкольского сельского округа"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Каратобинского района "Каратобинская районная ветеринарная станция" на праве хозяйственного ведения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Каратобинского района Западно-Казахстанской области" Министерства обороны Республики Казахстан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Каратобинское районное государственное коммунальное предприятие на праве хозяйственного ведения Акимата Каратобинского района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сфере водоснабжения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Прокуратура Каратобинского района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документов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385"/>
        <w:gridCol w:w="3263"/>
        <w:gridCol w:w="1627"/>
        <w:gridCol w:w="1926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1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