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df2a" w14:textId="a52d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17 марта 2014 года № 4. Зарегистрировано Департаментом юстиции Западно-Казахстанской области 1 апреля 2014 года № 3463.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 согласованию с Каратобинской районной избирательной комиссией соблюдая границы административно-территориального устройства образовать избирательные участки на территории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заместителя акима района С. Умирзакова.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Каратобинской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_____________Х. Есжан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24.02.2014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2014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Каратобинского района Западно-Казахстанской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решениями акима Каратобинского района Западно-Казахстанской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9 (вводится в действие со дня первого официального опубликования); от 30.12.2022 </w:t>
      </w:r>
      <w:r>
        <w:rPr>
          <w:rFonts w:ascii="Times New Roman"/>
          <w:b w:val="false"/>
          <w:i w:val="false"/>
          <w:color w:val="ff0000"/>
          <w:sz w:val="28"/>
        </w:rPr>
        <w:t>№ 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 действие со дня его первого официального опубликования); от 31.07.2023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избирательных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Коржын, село Косбаз, зимовки Битшагыл, Жети-кыз, Колкамыс, Кожанияз, Жумагали, Сарыкумак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Аккозинский сельский округ, село Коржын, улица Курмангазы, строение 1, коммунальное государственное учреждение "Комплекс Аккозинской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Аккозы, село Бесоба, зимовки Баекес, Нуржаубаз, Хасан агашы, Батпаншар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Аккозинский сельский округ, село Бесоба, улица Бесоба, дом 38, коммунальное государственное учреждение "Жалгызагашская начальная школа имени А.Адилова"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Егиндыкуль, зимовки Жигерлен, Калинин, Турганбай, Жамансай, Булаксай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Егиндыкольский сельский округ, село Егіндікөл, улица Алтынсарин, дом 11, коммунальное государственное учреждение "Егиндикульская средняя общеобразовательная школа" Каратобинского районного отдела образования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Жусандой, зимовки Абуталы, Конырколь, Жабу,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Жусандой, улица Абай, дом 1, коммунальное государственное учреждение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Ханколь, зимовки Умтыл, Турым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Ханколь, улица Бейбитшилик, дом 1, коммунальное государственное учреждение "Ханкольская общеобразовательная школа" Каратобинского районного отдела образования,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Актай, зимовка Жаксыбай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Каракульский сельский округ, село Актай, улица Казахстан, дом 26, коммунальное государственное учреждение "Комплекс Каракульской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Алаколь, село Косколь, зимовки Сарсенгали, Мусурали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Каракольский сельский округ, село Алаколь, улица Алаколь, дом 63, коммунальное государственное учреждение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Токсейт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С.Датова, дом 18 а, коммунальное государственное учреждение "Каратобинская школа – гимназия"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Уркиш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С.Датова, дом 18 а, коммунальное государственное учреждение "Каратобинская школа – гимназия"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 зимовки Курылыс, Боранбай, Камыстыкуль, Арпаш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Мухита, дом 6, коммунальное государственное учреждение "Общеобразовательная школа имени Мухита"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Шалгын, зимовки Шугыла, Ушаудан, Кален, Шамши, Акбаз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Шалгын, улица Шалгын, дом № 72, здание Шалгинского сельского клуба при государственном коммунальном казенном предприятии "Каратобинский районный центр досуга Каратобинского районного отдела культуры, развития языков, физической культуры и спорта".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Каракамыс, зимовки Акбакай, Агалык, Туркебай, Каракудык, Турмаганбет, Нияз, Бернияз, Жолкудык, Ушкемпир, Маши, Таласкудык, Толганбай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Саралжинский сельский округ, село Каракамыс, улица Мухита, дом 26, коммунальное государственное учреждение "Саралжинская общеобразовательная школа имени Б.Каратаева"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Саралжинский сельский округ, село Сауле, улица Т.Имангазиева, дом 14, коммунальное государственное учреждение "Жаксыбайская основная средняя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Сулыколь, село Темирбек, зимовки Дауеш, Сахып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Сулыколь, улица Ж.Жабаева, дом 41, коммунальное государственное учреждение "Калдыгайтинская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Ушана, зимовки Шала, Курылыс, Карасай, Кокогиз, Жанбак, Жанабагыт, Шошкалыой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Ушана, улица Ушана, дом 1, коммунальное государственное учреждение "Средняя общеобразовательная школа имени Б.Аманшина"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Толен, зимовки Рахпан, Еркебай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Толен, улица Толен, дом 25, коммунальное государственное учреждение "Толенская основная средняя школа"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Шоптыкуль, зимовки Айткали, Бесоба, Алтыбаз, Ески Шоптыкул, Аккул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Шоптикуль, улица Каратобе, здание 2, коммунальное государственное учреждение "Комплекс Шоптыкульской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Ушагаш, зимовки Ашыкул, Ортатобе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Ушагаш, улица Ушагаш, дом № 106, коммунальное государственное учреждение "Ушагашская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зимовки Акайдар, Колкудык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Соналы, улица Соналинская, дом 1, коммунальное государственное учреждение "Соналинская общеобразовательная школа" отдела образования Каратобинского района,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