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0b20" w14:textId="1860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хозяйства, ветеринарии и земельных отношений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6 мая 2014 года № 80. Зарегистрировано Департаментом юстиции Западно-Казахстанской области 30 мая 2014 года № 3548. Утратило силу постановлением акимата Каратобинского района Западно-Казахстанской области от 29 апреля 2015 года №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Каратобинского района Западно-Казахстанской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отношений, сельского хозяйства и ветеринарии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земельных отношений, сельского хозяйства и ветеринарии Каратобинского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Р. Имангалиева.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мая 2014 года № 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земельных отношений,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и ветеринарии Каратобинского района"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"Отдел земельных отношений, сельского хозяйства и ветеринарии Каратобинского района" является государственным органом Республики Казахстан осуществляющим руководство в сферах земельных отношений,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"Отдел земельных отношений, сельского хозяйства и ветеринарии Каратобинского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отношений, сельского хозяйства и ветеринарии Каратобинского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"Отдел земельных отношений, сельского хозяйства и ветеринарии Каратобинского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земельных отношений, сельского хозяйства и ветеринарии Каратобинского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земельных отношений, сельского хозяйства и ветеринарии Каратобинского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земельных отношений, сельского хозяйства и ветеринарии Каратобинского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отношений, сельского хозяйства и ветеринарии Каратобинского района" и другими актами, предусмотренными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"Отдел земельных отношений, сельского хозяйства и ветеринарии Каратобинского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090800, Республика Казахстан, Западно-Казахстанская область, Каратобинский район, село Каратобе, улица Курмангалиева,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"Отдел земельных отношений, сельского хозяйства и ветеринарии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отношений, сельского хозяйства и ветеринарии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"Отдел земельных отношений, сельского хозяйства и ветеринарии Каратобинского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"Отдел земельных отношений, сельского хозяйства и ветеринарии Каратобинского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отношений, сельского хозяйства и ветеринарии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земельных отношений, сельского хозяйства и ветеринарии Каратобинского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Миссия: государственное учреждение "Отдел земельных отношений, сельского хозяйства и ветеринарии Каратобинского района" осуществляет государственную политику в сферах земельных отношений,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качественное и своевременное информационно-аналитическая поддержка и организационно-правовое обеспечение деятельности местного исполнительного органа власти Каратобинского района в сферах земельных отношений, сельского хозяйства 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ветеринарных мероприятий по профилактике особо опасных болезней животных по перечню, утверждаемому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определение потребности в индивидуальных номерах сельскохозяйственных животных и передачи информации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свод, анализ ветеринарного учета и отчетности и представляет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внесение предложений в местный исполнительный орган (акимат)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внесение предложений в местный исполнительный орган (акимат)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внесение предложений в местный исполнительный орган (акимат)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осуществление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осуществление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организация и осуществление рабочего органа межведомственной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предоставление земельных участков в частную собственность и землепользование, за исключением случаев,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предоставление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изъятие земельных участков, в том числе для государственных нужд, за исключением случаев,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разработка проектов земельно-хозяйственного устройства территории населенных пунктов, включая сельскохозяйственные угодья, переданные в ведение сельских исполнительных органов, для утверждения соответствующим представительным органом и обеспечение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резервирование земель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выдача разрешений на использование земельного участка для изыскательских работ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установление публичных сервитутов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размещение утвержденных проектов земельно-хозяйственного устройства территории населенных пунктов на специальных информационных стендах в местах, доступных для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образование специального земельного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представление на утверждение проектов (схем) зонирования земель представительному органу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осуществление в интересах местного государственного управления иных полномочий, возлагаемых на местный исполнительный орган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государственный орган в пределах своей компетенции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получать необходимую информацию от государственных органов и иных организаций,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от предприятий, учреждений и организаций необходимые документы, иные материалы, устные и письменные объяснения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вести служебную переписку с государственными и негосударственными органами и организациями по вопросам,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проводить проверки исполнения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государственного учреждения "Отдел земельных отношений, сельского хозяйства и ветеринарии Каратобинского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отношений, сельского хозяйства и ветеринарии Каратобинского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"Отдел земельных отношений, сельского хозяйства и ветеринарии Каратобинского района" назначается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Полномочия первого руководителя государственного учреждения "Отдел земельных отношений, сельского хозяйства и ветеринарии Каратобинского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соответствии с законодательством порядке решает вопросы премирования, оказания материальной помощи, наложения дисциплинарных взыскании;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интересы государственного учреждения в других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ведет работу по борьбе с коррупцией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области,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земельных отношений, сельского хозяйства и ветеринарии Каратобинского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отдела определяет полномочия своих сотрудников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Подготовка и порядок рассмотрения вопросов, вытекающих из настоящего Положения, регулируются первым руководителем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Государственное учреждение "Отдел земельных отношений, сельского хозяйства и ветеринарии Каратобинского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земельных отношений, сельского хозяйства и ветеринарии Каратобинского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"Отдел земельных отношений, сельского хозяйства и ветеринарии Каратобинского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"Отдел земельных отношений, сельского хозяйства и ветеринарии Каратобинского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Реорганизация и упразднение государственного учреждения "Отдел земельных отношений, сельского хозяйства и ветеринарии Каратобинского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