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1606" w14:textId="9a21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24 декабря 2013 года № 19-3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13 августа 2014 года № 26-3. Зарегистрировано Департаментом юстиции Западно-Казахстанской области 26 августа 2014 года № 3626. Утратило силу решением Каратобинского районного маслихата Западно-Казахстанской области от 18 марта 2015 года № 30-10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18.03.2015 № 30-10.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 декабря 2013 года № 19-3 "О районном бюджете на 2014-2016 годы" (зарегистрированное в Реестре государственной регистрации нормативных правовых актов за № 3403, опубликованное 17 января 2014 года в газете "Қаратөбе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"2 525 815 тысяч" заменить цифрой "2 555 815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"174 361 тысяча" заменить цифрой "202 117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"4 449 тысяч" заменить цифрой "6 793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"100 тысяч"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"2 526 680 тысяч" заменить цифрой "2 556 680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"58 970 тысяч" заменить цифрой "83 970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"66 861 тысяча" заменить цифрой "91 861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"-59 835 тысяч" заменить цифрой "-84 835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"59 835 тысяч" заменить цифрой "84 835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"66 672 тысячи" заменить цифрой "91 672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Курмангалиева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Б. Тойшыбаев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Каратобинского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2014 года № 26-3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Каратобинского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75"/>
        <w:gridCol w:w="301"/>
        <w:gridCol w:w="301"/>
        <w:gridCol w:w="8942"/>
        <w:gridCol w:w="172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2555815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76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5"/>
        <w:gridCol w:w="753"/>
        <w:gridCol w:w="755"/>
        <w:gridCol w:w="8040"/>
        <w:gridCol w:w="17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1156995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65003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- 84835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