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84794" w14:textId="c6847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Каратобинского района Западно-Казахстанской области от 29 сентября 2014 года № 147. Зарегистрировано Департаментом юстиции Западно-Казахстанской области 14 октября 2014 года № 3648.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Конституционным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Совместно с Каратобинской районной избирательной комиссией (по согласованию) определить места для размещения агитационных печатных материалов для всех кандидатов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оснастить определенные места для размещения агитационных печатных материалов стендами, щитами, тумбами.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С. Умурзакова.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Каратобинской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______________________К. Суйеугалиев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29.09.2014 г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Каратобинского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 № 189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Каратобинского района Западно-Казахстанской области от 10.12.2020 </w:t>
      </w:r>
      <w:r>
        <w:rPr>
          <w:rFonts w:ascii="Times New Roman"/>
          <w:b w:val="false"/>
          <w:i w:val="false"/>
          <w:color w:val="ff0000"/>
          <w:sz w:val="28"/>
        </w:rPr>
        <w:t>№ 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6"/>
        <w:gridCol w:w="1396"/>
        <w:gridCol w:w="8738"/>
      </w:tblGrid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Коржын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"Комплекс Аккозинской средней общеобразовательной школы-детсад Каратобинского районного отдела образования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Бесоба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"Жалгызагашская начальная школа имени А.Адилова" Каратобинского районного отдела образования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Егиндикуль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"Егиндикульская средняя общеобразовательная школа" Каратобинского районного отдела образования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Жусандыой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"Комплекс Жамбылской средней общеобразовательной школы-детсад Каратобинского районного отдела образования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Ханколь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"Ханкольская общеобразовательная школа" Каратобинского районного отдела образования,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Актай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"Комплекс Каракульской средней общеобразовательной школы-детсад Каратобинского районного отдела образования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Алаколь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"Алакульская основная средняя школа" отдела образования Каратобинского района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Каратобе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"Каратобинская школа - гимназия" отдела образования Каратобинского района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Каратобе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"общеобразовательная школа имени Мухита" отдела образования Каратобинского района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Косколь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"Коскульская общеобразовательная школа" отдела образования Каратобинского района,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Шалгын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"Шалгинская основная средняя школа отдела образования Каратобинского района,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Каракамыс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"Саралжинская общеобразовательная школа имени Б.Каратаева" Каратобинского районного отдела образования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Сауле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"Жаксыбайская основная средняя школа" отдела образования Каратобинского района,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Сулыколь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"Калдыгайтинская общеобразовательная школа" отдела образования Каратобинского района,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Ушана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"Средняя общеобразовательная школа имени Б.Аманшина" отдела образования Каратобинского района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Тулен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"Толенская основная средняя школа" Каратобинского районного отдела образования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Шоптыкуль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"Комплекс Шоптыкульской средней общеобразовательной школы-детсад Каратобинского районного отдела образования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Ушагаш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"Ушагашская основная средняя школа" отдела образования Каратобинского района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Соналы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"Соналинская общеобразовательная школа" отдела образования Каратобинского района, Западно-Казахстанской области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