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53e2" w14:textId="6c45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24 декабря 2014 года № 29-2. Зарегистрировано Департаментом юстиции Западно-Казахстанской области 13 января 2015 года № 3756. Утратило силу решением Каратобинского районного маслихата Западно-Казахстанской области от 22 апреля 2016 года № 2-12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2 439 609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187 516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7 041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2 242 942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2 439 215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45 458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7 863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-52 927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52 927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7 469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Каратобинского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ноября 2014 года "О республиканском бюджете на 2015-2017 годы" и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Каратобинского районного маслихата Западно-Казахстанской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 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 от 28 ноября 2014 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2015 год поступление целевых трансфертов и кредитов из республиканского бюджета в общей сумме – 224 763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25 648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17 415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1 076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войне" – 4 368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единовременной материальной помощи – 4 325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– 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100 484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59 460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реконструкция жилья коммунального жилищного фонда – 1 933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3 337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7 863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2015 год поступление целевых трансфертов из областного бюджета в общей сумме – 270 976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(корректировку) школы на 424 учащихся в селе Егиндиколь – 11 348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парка имени Гарифуллы Курмангалиева в селе Каратобе – 8 583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(корректировку) внутрипоселковых водопроводных сетей села Каратобе – 45 014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 – 21 624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населению – 11 846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 - 805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генерального плана села Каратобе – 7 058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содержания автомобильных дорог районного значения – 21 429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образование для детей и юношества по спорту – 11 628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селах Каракамыс, Коржын, Жусандой Каратобинского района – 95 000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учебников – подарок Президента первокласснику - для вручения ученикам 1 класса области учебного пособия "Менің Отаным Қазақстан. Моя Родина - Казахстан" – 243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ремонт (корректировку) здания школы имени Мухита на 624 учащихся в селе Каратобе – 36 380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Каратобинского районного маслихата Западно-Казахстанской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23.12.2015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2015 год норматив распределения доходов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2015 год размеры субвенции, передаваемых из областного бюджета в районный бюджет в сумме 1 806 663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Установить, что бюджетные изъятия из районного бюджета в областной бюджет на 2015 год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2015 год в размере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социального обеспечения, образования, культуры, спорта и ветеринарии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Каратобинского районного маслихата Западно-Казахстанской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№ 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Утвердить перечень бюджетных программ аппарата акима района в городе, города районного значения, поселка, села, аульного округа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Каратобинского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1 163 769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29-2</w:t>
            </w:r>
          </w:p>
        </w:tc>
      </w:tr>
    </w:tbl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села, сельского округа по Каратобинскому району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Каратобинского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"/>
        <w:gridCol w:w="195"/>
        <w:gridCol w:w="2036"/>
        <w:gridCol w:w="1756"/>
        <w:gridCol w:w="1475"/>
        <w:gridCol w:w="984"/>
        <w:gridCol w:w="984"/>
        <w:gridCol w:w="1054"/>
        <w:gridCol w:w="984"/>
        <w:gridCol w:w="1661"/>
        <w:gridCol w:w="967"/>
      </w:tblGrid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