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238d9" w14:textId="9d238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Сырымского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Сырымского района Западно-Казахстанской области от 6 марта 2014 года № 9. Зарегистрировано Департаментом юстиции Западно-Казахстанской области 28 марта 2014 года № 3453. Утратило силу решением акима Сырымского района Западно-Казахстанской области от 20 октября 2015 года № 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Сырымского района Западно-Казахстанской области от 20.10.2015 </w:t>
      </w:r>
      <w:r>
        <w:rPr>
          <w:rFonts w:ascii="Times New Roman"/>
          <w:b w:val="false"/>
          <w:i w:val="false"/>
          <w:color w:val="ff0000"/>
          <w:sz w:val="28"/>
        </w:rPr>
        <w:t>№ 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 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 сентября 1995 года "О 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По согласованию с Сырымской районной избирательной комиссией соблюдая границы административно-территориального устройства образовать избирательные участки на территории Сырымского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решения возложить на руководителя аппарата акима района Е. Сарсенова.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Шыныбеков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СОГЛАСОВАНО: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Сырымской районной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избирательной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_____________ А. Жоламанов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06.03.2014 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 марта 2014 года № 9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Сырымского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964"/>
        <w:gridCol w:w="6196"/>
        <w:gridCol w:w="4431"/>
      </w:tblGrid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избирательных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 избирательных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Жымпиты: улицы Асадуллина, Уребаева, Байжанова, Алибекова, Жонисова, Сатаева, А. Оспанова, Бейбитшилик, Момышулы, Молдагалиева, Исаева, С. Датулы, Колганатова, Майлина, Айтеке би, Абилхайырхана, Мухита, С. Сейфуллина, Кажмукана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Жымпиты, улица Казахстанская, 10, здание государственного коммунального казенного предприятия "Центр досуга" Сырымский районный отдел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Жымпиты: улицы Жолдыбаева, Шоканова, Сагырбаева, Казахстанская, Жумагалиева, Амангелди, Жамбыла, Есенжанова, Молдагуловой, Ж. Досмухамедова, Маметовой, Мендалиева, Каратаева, Абая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Жымпиты, улица Казахстанская, 6, здание государственного коммунального казенного предприятия "Детско-юношеская спортивная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1-Май, зимовки Камыстыкол, Капак, Такыркол, Мукай, Кузентай, Орыскол, Саугабай, Дуйсенбай, Бескудук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1-Май, здание фельдшерско-акушерского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Улента: улицы Акдала, А. Бердигалиева, Байтерек, О. Досжанова, Жонысова, Д. Кусупкалиева, М. Ташаева, Т. Тажибекова, Умбетовой, Утемисова, зимовки Жетикол, Аюсай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Улента, улица Айтеке би, 3, здание государственного учреждения "Средняя общеобразовательная школа-детсад комплекс имени Жаншы Досмухамедова"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Булан, здание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Жамбыл, здание государственного учреждения "Жамбылская основная общеобразовательная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Кособа, зимовки Акшакол, Капалак, Жетимсай, Айдаргали, Аяккол, Наху, Шагат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Кособа, здание государственного учреждения "Средняя общеобразовательная Косубинская школа-сад"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Жыракудык, зимовки Агатай, Жыралышыганак, Жаманкол, Кулак, Кудыксай, Коныркол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Жыракудык, здание государственного учреждения "Жыракудукская средняя общеобразовательная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Жетикуль, зимовки Акколь, Ждан-1, Баба, Урбисин, Саралжын, Сыпыра, Узакбай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Жетикуль, здание коммунального государственного учреждения "Общеобразовательная Жетикульская начальная школа Сырымского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Агоба, зимовки Куткожа,Толе, Кеуден-1, Кеуден-2, Донгелексор, Кенесары, Кобес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Агоба, здание медицинского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Каракудык, зимовье Ашыкудык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Каракудык, здание медицинского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Косарал, зимовки Комсомол, Бокай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Косарал, здание государственного учреждения "Средняя общеобразовательная Сырымская школа-детсад комплекс"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Шагырлыой, Кызылтан, зимовки Тиленше, Батпаккол, Ахметжан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Шагырлыой, здание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Жанаконыс, зимовки Шеркешбай, Кулшугай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Жанаконыс, здание медицинского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Коздикара, зимовье Оралбай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Коздикара, здание коммунального государственного учреждения "Общеобразовательная Коздикаринская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Булдырты, зимовки Битеу, Жаркамыс, Тыныштыбай, Сарыозек-1, Коныркол, Егиндиой, Кошабай, Аккудык, Костобе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Булдырты, здание сельского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Когерис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Когерис, здание коммунального государственного учреждения "Общеобразовательная Кугерисская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Каракудык, здание медицинского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Коныр, зимовки Кенащы, Былкылдак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Коныр Село, здание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Тамды, здание медицинского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Таскудык, здание сельского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Алатау, здание коммунального государственного учреждения "Общеобразовательная Алатауская начальная школа Сырымского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Талдыбулак, здание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Казахстан, здание коммунального государственного учреждения "Общеобразовательная Казахстанская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Аралтобе, зимовье Тиксай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Аралтобе, здание сельского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Кызылагаш, зимовье Коржыной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Кызылагаш, здание государственного учреждения "Кызылагашская основная общеобразовательная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Алгабас, зимовки Жаман, Кызылагаш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Алгабас, здание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Жанаонир, зимовки Орлыкол, Сулыкол, Сулыкол-1, Кыстаубай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Жанаонир, здание государственного учреждения "Жанаонирская основная общеобразовательная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Сасыккуль, зимовье Кокеншеген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Сасыккуль, здание государственного учреждения "Акырапская основная общеобразовательная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Тоганас, зимовье 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Тоганас, здание государственного учреждения "Правдинская средняя общеобразовательная школа имени В. И. Шубина"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 Анкаты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Анкаты, здание медицинского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Сегизуй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Сегизуй, здание медицинского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Караганды, зимовки Актабан-2, Айдар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Караганды, здание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Куспанколь, зимовье Ащысай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Куспанколь, здание коммунального государственного учреждения "Общеобразовательная Куспанкольская начальная школа Сырымского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