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6ed4" w14:textId="2f56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21 апреля 2014 года № 88. Зарегистрировано Департаментом юстиции Западно-Казахстанской области 29 апреля 2014 года № 3507. Утратило силу постановлением акимата Сырымского района Западно-Казахстанской области от 23 января 2015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Сырымского района Западно-Казахстанской области от 23.01.2015 № 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2004 года "Об обязательном страховании в растениеводстве"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завершения посевных работ на территории района в разрезе природно-климатических зон по видам продукции растениеводства, подлежащим обязательному страхованию в растениеводстве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"Сырымский районный отдел предпринимательства, сельского хозяйства и ветеринарии"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 Турегалиева.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Шыныбеков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2014 года № 88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</w:t>
      </w:r>
      <w:r>
        <w:br/>
      </w:r>
      <w:r>
        <w:rPr>
          <w:rFonts w:ascii="Times New Roman"/>
          <w:b/>
          <w:i w:val="false"/>
          <w:color w:val="000000"/>
        </w:rPr>
        <w:t>
начала и завершения посевных</w:t>
      </w:r>
      <w:r>
        <w:br/>
      </w:r>
      <w:r>
        <w:rPr>
          <w:rFonts w:ascii="Times New Roman"/>
          <w:b/>
          <w:i w:val="false"/>
          <w:color w:val="000000"/>
        </w:rPr>
        <w:t>
работ на территории района</w:t>
      </w:r>
      <w:r>
        <w:br/>
      </w:r>
      <w:r>
        <w:rPr>
          <w:rFonts w:ascii="Times New Roman"/>
          <w:b/>
          <w:i w:val="false"/>
          <w:color w:val="000000"/>
        </w:rPr>
        <w:t>
в разрезе природно-климатических зон</w:t>
      </w:r>
      <w:r>
        <w:br/>
      </w:r>
      <w:r>
        <w:rPr>
          <w:rFonts w:ascii="Times New Roman"/>
          <w:b/>
          <w:i w:val="false"/>
          <w:color w:val="000000"/>
        </w:rPr>
        <w:t>
по видам продукции растениеводства,</w:t>
      </w:r>
      <w:r>
        <w:br/>
      </w:r>
      <w:r>
        <w:rPr>
          <w:rFonts w:ascii="Times New Roman"/>
          <w:b/>
          <w:i w:val="false"/>
          <w:color w:val="000000"/>
        </w:rPr>
        <w:t>
подлежащим обязательному страхованию</w:t>
      </w:r>
      <w:r>
        <w:br/>
      </w:r>
      <w:r>
        <w:rPr>
          <w:rFonts w:ascii="Times New Roman"/>
          <w:b/>
          <w:i w:val="false"/>
          <w:color w:val="000000"/>
        </w:rPr>
        <w:t>
в растениеводстве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413"/>
        <w:gridCol w:w="3413"/>
        <w:gridCol w:w="3633"/>
      </w:tblGrid>
      <w:tr>
        <w:trPr>
          <w:trHeight w:val="55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завершения посевных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сухостепной зоне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Сухостепная зона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яровой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яровая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Пщеница озимая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