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79a3" w14:textId="0c47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Сырымского районного маслихата от 25 декабря 2013 года № 16-2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апреля 2014 года № 19-1. Зарегистрировано Департаментом юстиции Западно-Казахстанской области 14 мая 2014 года № 3524. Утратило силу решением Сырымского районного маслихата Западно-Казахстанской области от 4 июня 2015 года № 28-4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Сырымского районного маслихата Западно-Казахстанской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№ 28-4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2013 года № 16-2 "О районном бюджете на 2014-2016 годы" (зарегистрированное в Реестре государственной регистрации нормативных правовых актов за № 3396, опубликованное 20 февраля 2014 года в газете "Сырым елі")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цифру "2566794 тысячи" заменить цифрой "2759715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"273647 тысяч" заменить цифрой "333647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"2290747 тысяч" заменить цифрой "2423668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цифру "2566794 тысячи" заменить цифрой "2716598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цифру "- 62704 тысячи" заменить цифрой "- 19587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"62704 тысячи" заменить цифрой "19587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"3968 тысяч" заменить цифрой "48598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цифру "0 тысяч" заменить цифрой "1513 тысячи";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"341530 тысяч" заменить цифрой "474451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цифру "241907 тысяч" заменить цифрой "332330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девятым, десятым, одиннадцатым, двенадцатым,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реализацию государственного образовательного заказа в дошкольных организациях образования, в том числе на выплату ежемесячной надбавки в размере 10 процентов - 981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- 4590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- 1489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ежемесячную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- 83363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цифру "32951 тысяча" заменить цифрой "75449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шестым, седьмым, восьмым, девятым,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"газификация социальных объектов в селе Жетыкуль Сырымского района - 2757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газификация социальных объектов в селе Косарал Сырымского района - 11562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газификация социальных объектов в селе Кособа Сырымского района - 9028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газификация социальных объектов в селе Жыракудык Сырымского района - 8490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газификация социальных объектов в селах Шагырлой и 1 Мая Сырымского района - 10661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684"/>
        <w:gridCol w:w="5750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бюджетов акима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в 2014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815"/>
        <w:gridCol w:w="1535"/>
        <w:gridCol w:w="1536"/>
        <w:gridCol w:w="4259"/>
        <w:gridCol w:w="3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