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b016" w14:textId="779b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"Сырымский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4 мая 2014 года № 107. Зарегистрировано Департаментом юстиции Западно-Казахстанской области 21 мая 2014 года № 3537. Утратило силу постановлением акимата Сырымского района Западно-Казахстанской области от 2 марта 2015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Сырымского района Западно-Казахстанской области от 02.03.2015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"Сырымский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"Сырымский районный отдел сельского хозяйства и ветеринарии"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 Турегалиева.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Шыныбеков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мая 2014 года № 107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"Сырымский районный отдел</w:t>
      </w:r>
      <w:r>
        <w:br/>
      </w:r>
      <w:r>
        <w:rPr>
          <w:rFonts w:ascii="Times New Roman"/>
          <w:b/>
          <w:i w:val="false"/>
          <w:color w:val="000000"/>
        </w:rPr>
        <w:t>
сельского хозяйства и ветеринарии"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"Сырымский районный отдел сельского хозяйства и ветеринарии" является государственным органом Республики Казахстан, осуществляющим руководство в сфере сельского хозяйства и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"Сырымский районный отдел сельского хозяйства и ветеринарии"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"Сырымский районный отдел сельского хозяйства и ветеринарии" (далее-Положение).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"Сырымский районный отдел сельского хозяйства и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"Сырымский районный отдел сельского хозяйства и ветеринарии"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"Сырымский районный отдел сельского хозяйства и ветеринарии"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"Сырымский районный отдел сельского хозяйства и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"Сырымский районный отдел сельского хозяйства и ветеринарии"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"Сырымский районный отдел сельского хозяйства и ветеринарии"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090900, Республика Казахстан, Западно-Казахстанская область, Сырымский район, село Жымпиты, улица Казахстанская,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"Сырымский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"Сырымский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"Сырымский районный отдел сельского хозяйства и ветеринарии"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"Сырымский районный отдел сельского хозяйства и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"Сырымский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"Сырымский районный отдел сельского хозяйства и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государственного органа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Миссия государственного учреждения "Сырымский районный отдел сельского хозяйства и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качественное и своевременное информационно-аналитическая поддержка и организационно-правовое обеспечение деятельности местного исполнительного органа Сырымского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информационного обеспечения, предоставление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государственного учреждения "Сырымский районный отдел сельского хозяйства и ветеринарии" является реализация государственной политики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организация проведения ветеринарных мероприятий по энзотическим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ветеринарных мероприятий по профилактике особо опасных болезней животных по перечню, утверждаемому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 по внесению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организация работ по внесению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государственную 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государственную регистрацию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ежегодно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осуществляет прием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осуществляет и организует рабочий орган межведомственной комиссии по выплате субсидии в области сельского хозяйства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"Сырымский районный отдел сельского хозяйства и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проводить проверки исполнения Конституции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права и обязанности в соответствии с действующим законодательством Республики Казахстан.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Руководство государственным учреждением "Сырымский районный отдел сельского хозяйства и ветеринарии" осуществляется первым руководителем, который несет персональную ответственность за выполнение возложенных на государственное учреждение "Сырымский районный отдел сельского хозяйства и ветеринарии"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"Сырымский районный отдел сельского хозяйства и ветеринарии"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"Сырымский районный отдел сельского хозяйства и ветеринарии"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"Сырымский районный отдел сельского хозяйства и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своего заместителя и сотрудников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 поощрению сотрудников государственного органа,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 на право представления государственного учреждения в отношениях с третьими лицами, не связанные с исполнением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Западно-Казахстанской области, акима и акимата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 невыполнение возложенных на него обязанностей несет ответственность,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первого руководителя государственного учреждения "Сырымский районный отдел сельского хозяйства и ветеринарии"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своего заместителя в соответствии с действующим законодательством.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Государственное учреждение "Сырымский районный отдел сельского хозяйства и ветеринарии"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"Сырымский районный отдел сельского хозяйства и ветеринарии"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"Сырымский районный отдел сельского хозяйства и ветеринарии",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"Сырымский районный отдел сельского хозяйства и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Реорганизация и упразднение государственного учреждения "Сырымский районный отдел сельского хозяйства и ветеринарии"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