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70a1" w14:textId="e7e7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2013 года № 16-2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августа 2014 года № 22-1. Зарегистрировано Департаментом юстиции Западно-Казахстанской области 26 августа 2014 года № 3624. Утратило силу решением Сырымского районного маслихата Западно-Казахстанской области от 4 июня 2015 года № 28-4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2013 года № 16-2 "О районном бюджете на 2014-2016 годы" (зарегистрированное в Реестре государственной регистрации нормативных правовых актов за № 3396, опубликованное 20 февраля 2014 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2014-2016 годы согласно приложениям 1, 2 и 3, в том числе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- 2 789 715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- 357 147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- 2 423 668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- 2 746 598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- 62 704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- 66 672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- 3 968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-19 587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- 19 587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- 66 672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- 48 598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- 1 513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28"/>
        <w:gridCol w:w="828"/>
        <w:gridCol w:w="5403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2014 года №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бюджетов акима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642"/>
        <w:gridCol w:w="1559"/>
        <w:gridCol w:w="1559"/>
        <w:gridCol w:w="4323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