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8370" w14:textId="67d8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10 сентября 2014 года № 271. Зарегистрировано Департаментом юстиции Западно-Казахстанской области 18 сентября 2014 года № 3633. Утратило силу постановлением акимата Сырымского района Западно-Казахстанской области от 3 июля 2019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Сырымского района Западно-Казахстанской области от 03.07.2019 </w:t>
      </w:r>
      <w:r>
        <w:rPr>
          <w:rFonts w:ascii="Times New Roman"/>
          <w:b w:val="false"/>
          <w:i w:val="false"/>
          <w:color w:val="ff0000"/>
          <w:sz w:val="28"/>
        </w:rPr>
        <w:t>№ 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Сырымской районной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определенные места для размещения агитационных печатных материалов стендами, щитами, тумбами.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Саркулова.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Сырымской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_____________А. Саркулов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10.09.2014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</w:t>
      </w:r>
      <w:r>
        <w:br/>
      </w:r>
      <w:r>
        <w:rPr>
          <w:rFonts w:ascii="Times New Roman"/>
          <w:b/>
          <w:i w:val="false"/>
          <w:color w:val="000000"/>
        </w:rPr>
        <w:t>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274"/>
        <w:gridCol w:w="9756"/>
      </w:tblGrid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 крыло здания государственного учреждения "Аппарат акима Алгабасского сельского округа"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Жана-Онир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"Жанаонирская основная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Сасыккуль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"Акырапская основная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"Аппарат акима Аралтобинского сельского округа"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Левое крыло здания сельского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Западное крыло здания государственного учреждения "Аппарат акима Буланского сельского округа"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Булдырты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здания сельской библиотеки Левое крыло здания акционерного общество "Казпочта"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Когерис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"Центр досуга" Сырымский районный отдел культуры, развития языков, физической культуры и спорта Противоположные стороны пересечений улиц С. Датулы и Б. Каратаев Противоположные стороны пересечений улиц Амангельды и Айтеке би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 Мая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доска возле здания сельской врачебной амбулаторий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Агоба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Жетикол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"Аппарат акима Кособинского сельского округа"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Жыракудык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"Жыракудукская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Левое крыло здания сельского клуба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"Аппарат акима Талдыбулакского сельского округа"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Казахстанская основная школа"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Таскудык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между зданиями сельского дома культуры и государственного учреждения "Аппарат акима Елтайского сельского округа"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здания государственного учреждения "Аппарат акима Шолаканкатинского сельского округа"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Сегизуй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Куспанколь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Шагырлыой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здания государственного учреждения "Аппарат акима Саройского сельского округа"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здания сельского фельдшерского пункта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Коздикара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Левое крыло здания сельского фельдшерского пункта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