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ea7c" w14:textId="f4ae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ноября 2014 года № 24-4. Зарегистрировано Департаментом юстиции Западно-Казахстанской области 22 декабря 2014 года № 3723. Утратило силу решением Сырымского районного маслихата Западно-Казахстанской области от 3 апреля 2020 года № 52-2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за № 3407, опубликованное 6 февраля 2014 года в газете "Сырым елі")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утвержденным в Правилах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Сырымского районного маслихата (А. Орашева)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38"/>
        <w:gridCol w:w="6862"/>
      </w:tblGrid>
      <w:tr>
        <w:trPr>
          <w:trHeight w:val="30" w:hRule="atLeast"/>
        </w:trPr>
        <w:tc>
          <w:tcPr>
            <w:tcW w:w="5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</w:tc>
        <w:tc>
          <w:tcPr>
            <w:tcW w:w="6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Cекретарь маслихата</w:t>
            </w:r>
          </w:p>
          <w:bookmarkEnd w:id="5"/>
        </w:tc>
        <w:tc>
          <w:tcPr>
            <w:tcW w:w="6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Галимов   В. Джумагалиев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______________Б. Макен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10.12.2014 .г.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4"/>
              <w:gridCol w:w="4532"/>
            </w:tblGrid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Сырымского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27 ноября 2014 года № 24-4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оказания социальной помощи,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установления размеров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и определения перечня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отдельных категорий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нуждающихся граждан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Сырымского района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ядреных испытаниях и учениях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родители, супруга (супруг), не вступивших в повторный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пострадавших вследствие ядерных испытаний на Семипалатинском испытательном ядерном полигоне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Чернобыльской АЭС - Чернобыльская атомная электростанция.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