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e0ff0" w14:textId="cae0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Сырымского района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19 декабря 2014 года № 25-3. Зарегистрировано Департаментом юстиции Западно-Казахстанской области 30 декабря 2014 года № 3746. Утратило силу решением Сырымского районного маслихата Западно-Казахстанской области от 24 декабря 2015 года № 33-3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Сырымского районного маслихата Западно-Казахстанской области от 24.12.2015 </w:t>
      </w:r>
      <w:r>
        <w:rPr>
          <w:rFonts w:ascii="Times New Roman"/>
          <w:b w:val="false"/>
          <w:i w:val="false"/>
          <w:color w:val="ff0000"/>
          <w:sz w:val="28"/>
        </w:rPr>
        <w:t>№ 33-3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 июля 2005 года "О 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 февраля 2009 года № 183 "Об 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с учетом потребности в специалистах сфер здравоохранения, образования, социального обеспечения, культуры, спорта и агропромышленного комплекса, заявленной акимом района,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Сырымского района в 2015 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социальная поддержка для приобретения или строительства жилья –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Сырымского районного маслихата (А. Орашева)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Дуйсенгалиев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Галимов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