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57f7" w14:textId="1545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Таскалинского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Таскалинского района Западно-Казахстанской области от 19 февраля 2014 года № 4. Зарегистрировано Департаментом юстиции Западно-Казахстанской области 27 февраля 2014 года № 3435. Утратило силу решением акима Таскалинского района Западно-Казахстанской области от 30 ноября 2018 года 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Таскалинского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Западно-Казахстанской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 33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согласованию с Таскалинской районной избирательной комиссией соблюдая границы административно-территориального устройства образовать избирательные участки на территории Таскалинского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Л. Жубанышкалиеву.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19.02.2014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2014 года 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  <w:r>
        <w:br/>
      </w:r>
      <w:r>
        <w:rPr>
          <w:rFonts w:ascii="Times New Roman"/>
          <w:b/>
          <w:i w:val="false"/>
          <w:color w:val="000000"/>
        </w:rPr>
        <w:t>на территории Таскалинского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863"/>
        <w:gridCol w:w="7630"/>
        <w:gridCol w:w="3172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избира-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участков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Актау, зимовки Кызылбас, Кулаков, Аккушик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Актау, улица Муканова, 17,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Беленький, зимовка Жигули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Беленький, здание фельдшерского пункта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Черная Падина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Черная Падина, здание сельской библиотеки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Амангельды, зимовки Жармалай, Жигули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Ленина, 7,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1-Чижа, зимовка Колик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1-Чижа, здание коммунального государственного учреждения "Общеобразовательная Первочижинская начальная школа"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Таскала: улицы Сатбаева, Павлова, Карбышева, Сейфуллина, Момышулы, Горького, Маяковского, Курмангазы, Железнодорожная, Пушкина, микрорайоны Самал, Коктем, Жаксыгулова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улица Абая, 34, здание государственного учреждения "Средняя общеобразовательная школа имени К. И. Сатпаева"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Таскала: улицы Жукова, Молодежная, Абая, Толстого, Сабирова, Жаксыгулова, Комарова, Лермонтова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улица Абая, 20, здание государственного коммунального казенного предприятия "Таскалинский районный центр досуга"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Таскала: правый берег реки Деркул до железнодорожной линии, улицы Колхозная, Садовая, Чапаева, Первомайская (жилые дома 2-20), Ветеринарная станция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улица Маметовой, 2, здание государственного учреждения "Средняя общеобразовательная школа имени Ы. Алтынсарина"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Таскала: левый берег реки Деркул, улицы Заречная, Чурилина, Джамбула, Масина, Тулегеновой, Кутякова, Женис, Жасыбаева, Первомайская (жилые дома 7-45, 22-54), Стадионная, Амангельды, Шевченко, Ахметкалиева, МТФ, микрорайон Саулет, село Жігер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Таскала, улица Женис, 30, здание государственного коммунального казенного предприятия "Детский сад "Бөбек"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улицы Шамова, Скоробогатова, Сапарова, Жангирова, Курмангалиева, Мира, Хусаинова, Чижинская, Гоголя, железнодорожный разъезд № 276, зимовки Подстанция, Зимовка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Таскала, улица Абая, 14, здание государственного учреждения "Средняя общеобразовательная школа имени Садыка Жаксыгулова"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Бірлік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Бірлік, здание коммунального государственного учреждения "Общеобразовательная Кузнецовская основная школа"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Мереке, зимовки Калмак, Карташов, Жаикбай, Есенсай, Бубенцы, Талдыкудык, Аккус, Донбек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Достык, улица Бейбитшилик, 2,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Бастау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Бастау, здание коммунального государственного учреждения "Общеобразовательная Вавилинская начальная школа"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Ынтымақ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Ынтымақ, здание коммунального государственного учреждения "Общеобразовательная Крутинская основная школа"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Атамекен, зимовки Алмалы, Митрофан, Молочная, Утеш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Атамекен, улица Иманова, 4,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Калмакшабын, зимовки Аяк, Калке, Уштилек, Колик, Тазгул, Егизкопа, Новостройка, Жетикудык, Волжанка, Камыстыкол, 1-Кисыксай, 2-Кисыксай, 3-Кисыксай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Калмакшабын, здание сельской библиотеки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Оян, зимовки Комсомольск, Койшыгул, Машдвор, Акуй, Жана ауыл, Айкумис, Баянас, Кокапан, Кызылагаш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Оян, улица Маметовой, 9, здание сельского дома культуры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Кеңжайлау, зимовки Аппаз, Караой, Жетикудык, Ащы, Орыскопа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Кеңжайлау, здание коммунального государственного учреждения "Общеобразовательная Ленинжолская начальная школа"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Мерей, село Аққайнар, зимовки Птичник, Свинарник, МТМ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Мерей, улица Тайманова, 26,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Айнабұлақ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Айнабұлақ, улица Булакты, 15, здание коммунального государственного учреждения "Общеобразовательная Родниковская основная школа"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Өркен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Өркен, улица Акбидай, 14, здание коммунального государственного учреждения "Общеобразовательная Белугинская начальная школа"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Тоғайлы, зимовки Широкий, Шорман, Даяр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Тоғайлы, улица Диканшылар,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2-Чижа, зимовки Бирлик, Ащы, Жармалай, Косем, Алмалы сай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2-Чижа, улица Карменова, здание сельского дома культуры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Талды-Булак, зимовки Центральная, Майрамкол, Сад, Жанаауыл, Тапкан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Талды-Булак, здание коммунального государственного учреждения "Общеобразовательная Талдыбулакская начальная школа"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Ермольчево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Ермольчево, здание сельской библиотеки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