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ddc6" w14:textId="222d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Таскалинском районе
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марта 2014 года № 69. Зарегистрировано Департаментом юстиции Западно-Казахстанской области 2 апреля 2014 года № 3469. Утратило силу постановлением акимата Таскалинского района Западно-Казахстанской области от 10 декабря 2014 года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Законом Республики Казахстан от 13 апреля 2005 года "О социальной защите инвалидов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в Таскалинском районе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29 февраля 2012 года № 48 "Об установлении квоты рабочих мест для инвалидов" (зарегистрировано в Реестре государственной регистрации нормативных правовых актов № 7-11-155, опубликовано 6 апреля 2012 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С. 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