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9d51" w14:textId="10b9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26 декабря 2013 года № 20-3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25 августа 2014 года № 26-5. Зарегистрировано Департаментом юстиции Западно-Казахстанской области 3 сентября 2014 года № 3627. Утратило силу решением Таскалинского районного маслихата Западно-Казахстанской области от 16 марта 2015 года № 30-7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Таскалинского районного маслихата Западно-Казахстанской области от 16.03.2015 № 30-7.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26 декабря 2013 года № 20-3 «О районном бюджете на 2014-2016 годы» (зарегистрированное в Реестре государственной регистрации нормативных правовых актов за № 3395, опубликованное 31 января 2014 года в газете «Екпін»)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К. Ажгереев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rPr>
          <w:rFonts w:ascii="Times New Roman"/>
          <w:b w:val="false"/>
          <w:i/>
          <w:color w:val="000000"/>
          <w:sz w:val="28"/>
        </w:rPr>
        <w:t xml:space="preserve">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 С. Рахимов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августа 2014 года № 26-5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20-3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511"/>
        <w:gridCol w:w="512"/>
        <w:gridCol w:w="512"/>
        <w:gridCol w:w="8035"/>
        <w:gridCol w:w="2006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2 027 125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300 490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105 986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105 986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90 950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90 950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97 015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15 985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4 745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81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19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19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19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1 714 972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1 714 972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1 714 972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720"/>
        <w:gridCol w:w="912"/>
        <w:gridCol w:w="912"/>
        <w:gridCol w:w="6971"/>
        <w:gridCol w:w="2005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2 026 515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183 107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167 014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49 473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49 473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104 549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104 549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1 230 323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102 273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102 273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67 861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1 092 799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1 092 799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1 032 848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59 951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35 251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35 251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и социальная помощь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110 667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83 908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83 908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136 197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69 065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56 264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населенных пунктах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56 264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211 346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108 386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108 386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108 386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71 142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63 609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62 896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75 753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88 722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14 792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14 792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14 792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- 88 112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88 112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остатков бюджетных средств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