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3faf" w14:textId="c303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26 декабря 2013 года № 20-3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ноября 2014 года № 28-1. Зарегистрировано Департаментом юстиции Западно-Казахстанской области 21 ноября 2014 года № 3696. Утратило силу решением Таскалинского районного маслихата Западно-Казахстанской области от 16 марта 2015 года № 30-7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Таскалинского районного маслихата Западно-Казахстанской области от 16.03.2015 № 30-7.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внесении изменений и дополнения в решение Таскалинского районного маслихата от 26 декабря 2013 года № 20-3 «О районном бюджете на 2014-2016 годы»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26 декабря 2013 года № 20-3 «О районном бюджете на 2014-2016 годы» (зарегистрированное в реестре государственной регистрации нормативных правовых актов за № 3395, опубликованное 31 января 2014 года в газете «Екпін»)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2 059 023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317 575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3 107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1 730 668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затраты – 2 058 413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88 722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103 514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-88 112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88 112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102 786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целевые трансферты и бюджетные кредиты – 330 284 тысячи тенге:»;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«Реконструкция водопровода села Амангельды Таскалинского района Западно-Казахстанской области» – 8 617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 – 70 515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«целевые текущие трансферты с областного бюджета Таскалинскому району по итогам конкурса о присуждений гранта «Үздік орта білім беру» – 15 973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Утвердить резерв местного исполнительного органа района на 2014 год в размере - 2 104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Таскалинского районного маслихата (Сагатова Г.)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Фролов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Рахимов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18 ноября 2014 года № 28-1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 декабря 2013 года № 20-3</w:t>
            </w:r>
          </w:p>
          <w:bookmarkEnd w:id="2"/>
        </w:tc>
      </w:tr>
    </w:tbl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3"/>
    <w:bookmarkStart w:name="z4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239"/>
        <w:gridCol w:w="798"/>
        <w:gridCol w:w="175"/>
        <w:gridCol w:w="5387"/>
        <w:gridCol w:w="39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3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2 059 023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317 575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91 543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1 730 668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1 730 668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1 730 668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88"/>
        <w:gridCol w:w="1070"/>
        <w:gridCol w:w="1070"/>
        <w:gridCol w:w="6102"/>
        <w:gridCol w:w="2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2 058 413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1 253 156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102 273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1 099 659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1 039 708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109 979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22 346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134 549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210 365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107 732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62 627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31 497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25 294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38 910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34 238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23 561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88 722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3"/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5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9"/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5"/>
        </w:tc>
        <w:tc>
          <w:tcPr>
            <w:tcW w:w="2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7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102 786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-14 792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остатков бюджетных средств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