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e8d3" w14:textId="c80e8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Таскалинском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23 декабря 2014 года № 29-6. Зарегистрировано Департаментом юстиции Западно-Казахстанской области 29 декабря 2014 года № 3740.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решения – в редакции решения Таскалинского районного маслихата Западно-Казахстанской области от 02.06.2023 </w:t>
      </w:r>
      <w:r>
        <w:rPr>
          <w:rFonts w:ascii="Times New Roman"/>
          <w:b w:val="false"/>
          <w:i w:val="false"/>
          <w:color w:val="000000"/>
          <w:sz w:val="28"/>
        </w:rPr>
        <w:t>№ 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11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и медико-педагогической коррекционной поддержке детей с ограниченными возможностями"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Таскалинском районе, согласно приложению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Таскалинского районного маслихата Западно-Казахстанской области от 02.06.2023 </w:t>
      </w:r>
      <w:r>
        <w:rPr>
          <w:rFonts w:ascii="Times New Roman"/>
          <w:b w:val="false"/>
          <w:i w:val="false"/>
          <w:color w:val="000000"/>
          <w:sz w:val="28"/>
        </w:rPr>
        <w:t>№ 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 Исключен решением Таскалинского районного маслихата Западно-Казахстанской области от 02.06.2023 </w:t>
      </w:r>
      <w:r>
        <w:rPr>
          <w:rFonts w:ascii="Times New Roman"/>
          <w:b w:val="false"/>
          <w:i w:val="false"/>
          <w:color w:val="ff0000"/>
          <w:sz w:val="28"/>
        </w:rPr>
        <w:t>№ 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Фролов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Таскалинском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в соответствии с решением Таскалинского районного маслихата Западно-Казахстанской области от 02.06.2023 </w:t>
      </w:r>
      <w:r>
        <w:rPr>
          <w:rFonts w:ascii="Times New Roman"/>
          <w:b w:val="false"/>
          <w:i w:val="false"/>
          <w:color w:val="ff0000"/>
          <w:sz w:val="28"/>
        </w:rPr>
        <w:t>№ 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Таскалинском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(далее-возмещение затрат на обучение) производится государственным учреждением "Отдел занятости и социальных программ Таскалинского района" на основании справки из учебного заведения, подтверждающей факт обучения ребенка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Документы, необходимые для возмещения затрат на обучение предоставляются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пяти месячным расчетным показателям на каждого ребенка с инвалидностью ежемесячно в течение учебного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Таскалинского районного маслихата Западно-Казахстанской областиот 27.12.2023 </w:t>
      </w:r>
      <w:r>
        <w:rPr>
          <w:rFonts w:ascii="Times New Roman"/>
          <w:b w:val="false"/>
          <w:i w:val="false"/>
          <w:color w:val="000000"/>
          <w:sz w:val="28"/>
        </w:rPr>
        <w:t>№ 16-3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