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2d98" w14:textId="0d92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Таскалинскому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10 декабря 2014 года № 440. Зарегистрировано Департаментом юстиции Западно-Казахстанской области 31 декабря 2014 года № 3747. Утратило силу постановлением акимата Таскалинского района Западно-Казахстанской области от 29 декабря 2015 года № 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Таскалинского района Западно-Казахстанской области от 29.12.2015 </w:t>
      </w:r>
      <w:r>
        <w:rPr>
          <w:rFonts w:ascii="Times New Roman"/>
          <w:b w:val="false"/>
          <w:i w:val="false"/>
          <w:color w:val="ff0000"/>
          <w:sz w:val="28"/>
        </w:rPr>
        <w:t>№ 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июня 2001 года № 836 "О мерах по реализации Закона Республики Казахстан от 23 января 2001 года "О занятости населения", решением Таскалинского районного маслихата от 28 января 2011 года № 31-1"О программе развития территории Таскалинского района на 2011-2015 года"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по Таскалинскому району на 2015 год, путем создания временных рабочих мест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предложения на общественные работы по Таскалинскому району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3 декабря 2013 года № 352 "Об организации и финансировании общественных работ по Таскалинскому району на 2014 год" (зарегистрировано в Реестре государственной регистрации нормативных правовых актов № 3394, опубликовано 31 января, 7 февраля 2014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аппарата акима Таскалинского района (А. Н. Сулейменов)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Контроль за исполнением настоящего постановления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Жубанышкалиева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государственного 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казенного предприятия "Детско-юношеская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спортивная школа" Таскалинского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Управления физической культуры и 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акимата Западно-Казахстанской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_____________К. Баймагамбетов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10.12.2014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Прокурор Таскалинского района,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государственное учреждение "Прокуратура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Таскалинского района Западно-Казахстанской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_____________А. Сатбаев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10.12.2014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государственного 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предприятия на праве хозяйственного 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"Таскалинская центральная районная больница"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управления здравоохранения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Западно-Казахстанской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_____________Г. Кенжешева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10.12.2014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"Отдел внутренних дел Таскалинского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внутренних 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Западно-Казахстанской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_____________М. Гильманов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10.12.2014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"Управление юстиции Таскалинского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юстиции Западно-Казахстанской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области Министерства юстиции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_____________К. Таскалиева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10.12.2014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Таскалинского районного суда,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Государственное учреждение "Канцелярия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Западно-Казахстанского областного суда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по обеспечению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судов при Верховном Суде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Казахстан (аппарата Верховного Суда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Казахстан)"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_____________А. 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10.12.2014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начальника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республиканского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учреждения "Отдел по делам обороны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Таскалинского района Западно-Казахстанской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области" Министерства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_____________А. Амирханян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10.12.2014 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декабря 2014 года № 440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определение спроса и предложении на общественные работы по Таскалинскому району на 2015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1337"/>
        <w:gridCol w:w="1926"/>
        <w:gridCol w:w="2787"/>
        <w:gridCol w:w="1418"/>
        <w:gridCol w:w="1015"/>
        <w:gridCol w:w="666"/>
        <w:gridCol w:w="505"/>
      </w:tblGrid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 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 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180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190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390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330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20-ти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тысяч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Таскалинского района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тысячи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и очищении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школа" Таскалинского района Управления физической культуры и спорта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спортивных мероприятии и фестивалей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5-и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Таскалинского района Западно-Казахстанской области"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Таскалинского района Департамента внутренних дел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спортивных и культурных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25-и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Казахстан)", Таскалинский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Кузнецовская основная школа" Таскалинского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Таскалинского района Департамента юстиции Западно-Казахстанской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тысяч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1960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"Таскалинская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территории, охране и развития работы паркового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670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